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a7d7" w14:textId="08ba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Дзержинский ауылдық округінің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2014 жылғы 28 ақпандағы N 24/5 шешімі. Солтүстік Қазақстан облысының Әділет департаментінде 2014 жылғы 2 сәуірде N 2628 болып тіркелді. Күші жойылды - Солтүстік Қазақстан облысы Тимирязев аудандық мәслихатының 2022 жылғы 3 наурыздағы № 10/10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03.03.2022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Тимирязев ауданы Дзержинский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Тимирязев ауданы Дзержинский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күшіне енеді және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Габова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Мұстафин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28 ақпандағы № 24/5</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Тимирязев ауданы Дзержинский ауылдық округінің жергілікті қоғамдастық жиынына қатысу үшін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Дзержинский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Дзержинский ауылдық округі Дзержинское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24/5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Тимирязев ауданы Дзержинский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Тимирязев ауданы Дзержинский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Тимирязев ауданы Дзержинский ауылдық округінің ауыл тұрғындарының бөлек жергілікті қоғамдастық жиындарын өткізудің тәртібін белгілейді.</w:t>
      </w:r>
    </w:p>
    <w:bookmarkStart w:name="z9" w:id="5"/>
    <w:p>
      <w:pPr>
        <w:spacing w:after="0"/>
        <w:ind w:left="0"/>
        <w:jc w:val="both"/>
      </w:pPr>
      <w:r>
        <w:rPr>
          <w:rFonts w:ascii="Times New Roman"/>
          <w:b w:val="false"/>
          <w:i w:val="false"/>
          <w:color w:val="000000"/>
          <w:sz w:val="28"/>
        </w:rPr>
        <w:t>
      2. Солтүстік Қазақстан облысы Тимирязев ауданы Дзержинский ауылдық округінің аумағындағы ауыл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p>
      <w:pPr>
        <w:spacing w:after="0"/>
        <w:ind w:left="0"/>
        <w:jc w:val="both"/>
      </w:pPr>
      <w:r>
        <w:rPr>
          <w:rFonts w:ascii="Times New Roman"/>
          <w:b w:val="false"/>
          <w:i w:val="false"/>
          <w:color w:val="000000"/>
          <w:sz w:val="28"/>
        </w:rPr>
        <w:t>
      3. Бөлек жиынды Солтүстік Қазақстан облысы Тимирязев ауданы Дзержинский ауылдық округінің әкімі шақырады.</w:t>
      </w:r>
    </w:p>
    <w:p>
      <w:pPr>
        <w:spacing w:after="0"/>
        <w:ind w:left="0"/>
        <w:jc w:val="both"/>
      </w:pPr>
      <w:r>
        <w:rPr>
          <w:rFonts w:ascii="Times New Roman"/>
          <w:b w:val="false"/>
          <w:i w:val="false"/>
          <w:color w:val="000000"/>
          <w:sz w:val="28"/>
        </w:rPr>
        <w:t>
      Солтүстік Қазақстан облысы Тимирязев ауданы әкімінің жергілікті қоғамдастық жиынын өткізуге оң шешімі бар болған жағдайда бөлек жиынды өткізуге болады.</w:t>
      </w:r>
    </w:p>
    <w:bookmarkStart w:name="z11"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"Көтерілген тың", "Нива" газеттері арқылы немесе өзге де тәсілдермен олар өткізілетін күнге дейін күнтізбелік он күннен кешіктірілмей хабардар етіледі.</w:t>
      </w:r>
    </w:p>
    <w:bookmarkEnd w:id="7"/>
    <w:bookmarkStart w:name="z12" w:id="8"/>
    <w:p>
      <w:pPr>
        <w:spacing w:after="0"/>
        <w:ind w:left="0"/>
        <w:jc w:val="both"/>
      </w:pPr>
      <w:r>
        <w:rPr>
          <w:rFonts w:ascii="Times New Roman"/>
          <w:b w:val="false"/>
          <w:i w:val="false"/>
          <w:color w:val="000000"/>
          <w:sz w:val="28"/>
        </w:rPr>
        <w:t>
      5. Солтүстік Қазақстан облысы Тимирязев ауданы Дзержинский ауылдық округі ауылының шегінде бөлек жиынды өткізуді Солтүстік Қазақстан облысы Тимирязев ауданы Дзержинский ауылдық округінің әкімі ұйымдастырады.</w:t>
      </w:r>
    </w:p>
    <w:bookmarkEnd w:id="8"/>
    <w:bookmarkStart w:name="z13" w:id="9"/>
    <w:p>
      <w:pPr>
        <w:spacing w:after="0"/>
        <w:ind w:left="0"/>
        <w:jc w:val="both"/>
      </w:pPr>
      <w:r>
        <w:rPr>
          <w:rFonts w:ascii="Times New Roman"/>
          <w:b w:val="false"/>
          <w:i w:val="false"/>
          <w:color w:val="000000"/>
          <w:sz w:val="28"/>
        </w:rPr>
        <w:t>
      6. Бөлек жиынды ашудың алдында Солтүстік Қазақстан облысы Тимирязев ауданы Дзержинский ауылдық округі ауылының қатысып отырған және оған қатысуға құқығы бар тұрғындарын тіркеу жүргізіледі.</w:t>
      </w:r>
    </w:p>
    <w:bookmarkEnd w:id="9"/>
    <w:bookmarkStart w:name="z14" w:id="10"/>
    <w:p>
      <w:pPr>
        <w:spacing w:after="0"/>
        <w:ind w:left="0"/>
        <w:jc w:val="both"/>
      </w:pPr>
      <w:r>
        <w:rPr>
          <w:rFonts w:ascii="Times New Roman"/>
          <w:b w:val="false"/>
          <w:i w:val="false"/>
          <w:color w:val="000000"/>
          <w:sz w:val="28"/>
        </w:rPr>
        <w:t>
      7. Бөлек жиынды Солтүстік Қазақстан облысы Тимирязев ауданы   Дзержинский ауылдық округінің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Тимирязев ауданы Дзержинский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Тимирязев ауданы Дзержинский ауылдық округінің ауыл тұрғындары өкілдерінің кандидатураларын Солтүстік Қазақстан облысы Тимирязев аудандық мәслихаты бекіткен сандық құрамға сәйкес бөлек жиынның қатысушылары ұсынады.</w:t>
      </w:r>
    </w:p>
    <w:bookmarkEnd w:id="11"/>
    <w:bookmarkStart w:name="z16"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7"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Тимирязев ауданы Дзержинский ауылдық округі әкімінің аппаратына береді.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