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ca40" w14:textId="202c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Мичуринский ауылдық округінің бөлек жергілікті қоғамдастық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28 ақпандағы N 24/13 шешімі. Солтүстік Қазақстан облысының Әділет департаментінде 2014 жылғы 2 сәуірде N 2629 болып тіркелді. Күші жойылды - Солтүстік Қазақстан облысы Тимирязев аудандық мәслихатының 2022 жылғы 3 наурыздағы № 10/10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03.03.2022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Тимирязев ауданы Мичуринский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Тимирязев ауданы Мичуринский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күшіне енеді және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Габова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Мұстафин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28 ақпандағы № 24/13</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Тимирязев ауданы Мичуринский ауылдық округінің жергілікті қоғамдастық жиынына қатысу үшін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Мичуринский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Мичуринский ауылдық округі Мичуринское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24/13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Тимирязев ауданы Мичуринский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Тимирязев ауданы Мичуринский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Тимирязев ауданы Мичуринский ауылдық округінің ауыл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Тимирязев ауданы Мичуринский ауылдық округінің аумағындағы ауыл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жиынды Солтүстік Қазақстан облысы Тимирязев ауданы Мичуринский ауылдық округінің әкімі шақырады.</w:t>
      </w:r>
    </w:p>
    <w:p>
      <w:pPr>
        <w:spacing w:after="0"/>
        <w:ind w:left="0"/>
        <w:jc w:val="both"/>
      </w:pPr>
      <w:r>
        <w:rPr>
          <w:rFonts w:ascii="Times New Roman"/>
          <w:b w:val="false"/>
          <w:i w:val="false"/>
          <w:color w:val="000000"/>
          <w:sz w:val="28"/>
        </w:rPr>
        <w:t>
      Солтүстік Қазақстан облысы Тимирязев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"Көтерілген тың", "Нива"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Тимирязев ауданы Мичуринский ауылдық округі ауылының шегінде бөлек жиынды өткізуді Солтүстік Қазақстан облысы Тимирязев ауданы Мичуринский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Тимирязев ауданы Мичуринский ауылдық округі ауылының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Тимирязев ауданы   Мичуринский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Тимирязев ауданы Мичуринский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Тимирязев ауданы Мичуринский ауылдық округінің ауыл тұрғындары өкілдерінің кандидатураларын Солтүстік Қазақстан облысы Тимирязев аудандық мәслихаты бекіткен сандық құрамға сәйкес бөлек жиынның қатысушылары ұсынады.</w:t>
      </w:r>
    </w:p>
    <w:bookmarkEnd w:id="11"/>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Тимирязев ауданы Мичуринский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