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a7fc" w14:textId="9f2a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Москворецкий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24/14 шешімі. Солтүстік Қазақстан облысының Әділет департаментінде 2014 жылғы 2 сәуірде N 2630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Москворецкий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Москворецкий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24/14</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Тимирязев ауданы Москворецкий ауылдық округінің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Москворецкий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Москворецкий ауылдық округі Москворецкое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24/14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Москворецкий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Москворецкий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Москворецкий ауылдық округінің ауыл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Москворецкий ауылдық округінің аумағындағы ауыл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Москворецкий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Москворецкий ауылдық округі ауылының шегінде бөлек жиынды өткізуді Солтүстік Қазақстан облысы Тимирязев ауданы Москворецкий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Москворецкий ауылдық округі ауылының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Москворецкий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Москворецкий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Москворецкий ауылдық округінің ауылдары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Москворецкий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