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9834" w14:textId="1c29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Интернациональный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24/9 шешімі. Солтүстік Қазақстан облысының Әділет департаментінде 2014 жылғы 2 сәуірде N 2632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Интернациональный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Интернациональный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24/9</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Тимирязев ауданы Интернациональный ауылдық округінің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Интернациональный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Интернациональный ауылдық округі Дружба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24/9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Интернациональный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Интернациональный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Интернациональный ауылдық округінің ауыл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Интернациональный ауылдық округінің аумағындағы ауыл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Интернациональный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Интернациональный ауылдық округі ауылының шегінде бөлек жиынды өткізуді Солтүстік Қазақстан облысы Тимирязев ауданы Интернациональный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Интернациональный ауылдық округі ауылының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Интернациональный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Интернациональный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Интернациональный ауылдық округінің ауылы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Интернациональный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