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d6c4" w14:textId="c88d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Целинный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24/17 шешімі. Солтүстік Қазақстан облысының Әділет департаментінде 2014 жылғы 2 сәуірде N 2636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Тимирязев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Тимирязев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Жергілікті қоғамдастық жиындарына қатысу үшін Солтүстік Қазақстан облысы Тимирязев ауданы Тимирязев ауылдық округінің Тимирязев ауылы, Рассвет ауылы көшелерінің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Рассвет ауылы көшелерінің тұрғындары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Бөкетов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Валиханов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Абай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Омаров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Космонавтов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Бауыржан Момышұлы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Жеңіс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Первоцелинников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Жұмабаев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Тәуелсіздік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Олимпийская көшесінің, Олимпийский-1, Олимпийский-2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Дорожная, Урицкий, Пушкин көшелерінің, Дорожный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Өтеубаев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Киров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Плетнев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Дубровский көшесінің, Дубровский, Больничный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Комаров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Фадеев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Чкалов, Некрасов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Шаталов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Энергетиков-1, Энергетиков-2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Водопроводная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Терешкова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Первомайская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Горький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Молодежная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Мира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Полевая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Северная, Шухов көшелерінің, Шухов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Краснодарская, Приозерная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Садовый, Октябрьский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Восточная, Целинная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Гоголь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Брянская, Элеваторная, Степная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Турищев көшесінің, Школьный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Североморская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Гагарин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Кооперативная, Рабочая, Дальняя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Центральная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Вокзальная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Рассвет ауылыАлтынсарин, Құрманғазы, Мұқанов, Полевая, Тимирязевская, Урожайная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24/15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Тимирязев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Тимирязев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Тимирязев ауылдық округінің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Тимирязев ауылдық округінің аумағындағы ауылдары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Тимирязев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Тимирязев ауылдық округі ауылдарының шегінде бөлек жиынды өткізуді Солтүстік Қазақстан облысы Тимирязев ауданы Тимирязев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Тимирязев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Тимирязев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Тимирязев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Тимирязев ауылдық округінің ауылдары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Тимирязев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