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48d9" w14:textId="0224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Тимирязев жалпы білім беретін қазақ мектеп-интернаты" коммуналдық мемлекеттік мекемесінде тұратын балалардың тамақтану шығынын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2014 жылғы 3 сәуірдегі N 74 қаулысы. Солтүстік Қазақстан облысының Әділет департаментінде 2014 жылғы 30 сәуірде N 2707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Тимирязев аудандық әкімдігінің 05.09.2014 N 293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2007 жылғы 27 шілдедегі «Білім туралы»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12 наурыздағы «Әлеуметтік көмек көрсетілетін азаматтарға әлеуметтік көмектің мөлшерін, көздерін, түрлерін және оны беру қағидаларын бекіту туралы» № 320 қаулысымен бекітілген әлеуметтік көмек көрсетілетін азаматтарға әлеуметтік көмек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«Солтүстік Қазақстан облысы Тимирязев ауданы әкімдігінің «Солтүстік Қазақстан облысы Тимирязев ауданының білім бөлімі» мемлекеттік мекемесінің Солтүстік Қазақстан облысы Тимирязев ауданының Тимирязев жалпы білім беретін қазақ мектеп-интернаты» коммуналдық мемлекеттік мекемесінде тұратын балалардың тамақтану шығыны жергілікті бюджет қаражаты есебінен толық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Тимирязев ауданы әкімінің экономикалық мәселелер жөніндегі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жариялаған күнінен кейін он күнтізбелік күн өткен соң қолданысқа енгізіледі және 2014 жылдың 1 сәуірден туындаған құқықтық қатынастарға таратылады.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Ысқақов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