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b799b" w14:textId="a2b79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Тимирязев ауданы бойынша 2014 жылға субсидия алушылар тізіміне қосуға 
өтінімдер ұсыну мерзімдерін және субсидияланатын ауыл шаруашылығы 
басым дақылдарының әрбір түрі бойынша егіс жұмыстарын жүргізудің оңтайлы 
мерзімдерін анықтау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Тимирязев ауданы әкімдігінің 2014 жылғы 22 мамырдағы N 180 қаулысы. Солтүстік Қазақстан облысының Әділет департаментінде 2014 жылғы 30 мамырда N 2812 болып тіркелді. Күші жойылды - Солтүстік Қазақстан облысы Тимирязев ауданы әкімдігінің 2014 жылғы 23 шілдедегі N 256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Күші жойылды - Солтүстік Қазақстан облысы Тимирязев ауданы әкімдігінің 23.07.2014 256 қаулысымен</w:t>
      </w:r>
    </w:p>
    <w:bookmarkStart w:name="z6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Республикасындағы жергiлiктi мемлекеттiк басқару және өзiн-өзi басқару туралы» Қазақстан Республикасы 2001 жылғы 23 қаңтардағы Заңы 31-бабы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5)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«Өсімдік шаруашылығы өнімінің шығымдылығы мен сапасын арттыруға жергілікті бюджеттерден субсидиялау қағидасын бекіту туралы» Қазақстан Республикасы Үкiметiнiң 2011 жылғы 4 наурыздағы № 221 қаулысымен бекiтiлген, Өсiмдiк шаруашылығы өнiмiнiң шығымдылығы мен сапасын арттыруға жергiлiктi бюджеттерден субсидиялау қағидасының </w:t>
      </w:r>
      <w:r>
        <w:rPr>
          <w:rFonts w:ascii="Times New Roman"/>
          <w:b w:val="false"/>
          <w:i w:val="false"/>
          <w:color w:val="000000"/>
          <w:sz w:val="28"/>
        </w:rPr>
        <w:t>12-тармағына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Тимирязев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Солтүстік Қазақстан облысы Тимирязев ауданы бойынша субсидия алушылар тізіміне қосуға өтінімдер ұсыну мерзімдері және субсидияланатын ауыл шаруашылығы басым дақылдарының әрбір түрі бойынша егіс жұмыстарын жүргізудің оңтайлы мерзімдері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анықталсын.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Солтүстік Қазақстан облысы Тимирязев ауданы әкімінің орынбасары А.Т. Ысқақовқа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кейін он күнтізбелік күн өткен соң қолданысқа енгізіледі және 2014 жылғы 5 мамырдан туындаған құқық қатынастарына таратылады.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Е. Базарханов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Солтүстік Қазақстан облысы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Тимирязев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22 мамырдағы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180 қаулысына 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 Тимирязев ауданы бойынша 2014 жылға субсидия алушылар тізіміне қосуға өтінімдер ұсыну мерзімдері және субсидияланатын ауыл шаруашылығы басым дақылдарының әрбір түрі бойынша егіс жұмыстарын жүргізудің оңтайлы мерзімдері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43"/>
        <w:gridCol w:w="3532"/>
        <w:gridCol w:w="3384"/>
        <w:gridCol w:w="3781"/>
      </w:tblGrid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Егіншілік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топырақты-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егіншілік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Дақылдардың атауы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 алушылар тізіміне қосуға өтінімдер ұсыну мерзімдері</w:t>
            </w:r>
          </w:p>
        </w:tc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Егіс жұмыстарын жүргізудің оңтайлы мерзімдері</w:t>
            </w:r>
          </w:p>
        </w:tc>
      </w:tr>
      <w:tr>
        <w:trPr>
          <w:trHeight w:val="30" w:hRule="atLeast"/>
        </w:trPr>
        <w:tc>
          <w:tcPr>
            <w:tcW w:w="23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ІІ-тегіс далалық, шақпақты далалық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Жаздық жұмсақ бидай, орташа ерте пісетін сорттар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мамырға дейін</w:t>
            </w:r>
          </w:p>
        </w:tc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мамырдан 5 маусымға дейін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Жаздық жұмсақ бидай, орташа пісетін сорттар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мамырға дейін</w:t>
            </w:r>
          </w:p>
        </w:tc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мамырдан 30 мамырға дейін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Жаздық жұмсақ бидай, орташа кештеу пісетін сорттар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мамырға дейін</w:t>
            </w:r>
          </w:p>
        </w:tc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мамырдан 25 мамырға дейін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Жаздық қатты бидай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мамырға дейін</w:t>
            </w:r>
          </w:p>
        </w:tc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мамырдан 25 мамырға дейін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Арпа – ерте пісетін сорттар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мамырға дейін</w:t>
            </w:r>
          </w:p>
        </w:tc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мамырдан 5 маусымға дейін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Арпа - орташа пісетін сорттар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мамырға дейін</w:t>
            </w:r>
          </w:p>
        </w:tc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мамырдан 3 маусымға дейын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Сұлы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мамырға дейін</w:t>
            </w:r>
          </w:p>
        </w:tc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мамырдан 30 мамырға дейін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Қарақұмық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мамырға дейін</w:t>
            </w:r>
          </w:p>
        </w:tc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мамырдан 27 мамырға дейін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Тары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мамырға дейін</w:t>
            </w:r>
          </w:p>
        </w:tc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мамырдан 30 мамырға дейін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Нут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мамырға дейін</w:t>
            </w:r>
          </w:p>
        </w:tc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мамырдан 18 мамырға дейін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Бұршақ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мамырға дейін</w:t>
            </w:r>
          </w:p>
        </w:tc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мамырдан 27 мамырға дейін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Соя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мамырға дейін</w:t>
            </w:r>
          </w:p>
        </w:tc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мамырдан 28 мамырға дейін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Жасымық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мамырға дейін</w:t>
            </w:r>
          </w:p>
        </w:tc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мамырдан 30 мамырға дейін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Рапс (дәстүрлі айдалған жер бойынша себу)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мамырға дейін</w:t>
            </w:r>
          </w:p>
        </w:tc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мамырдан 20 мамырға дейін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Рапс (минималды және нөлдік айдалған жер бойынша себу)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мамырға дейін</w:t>
            </w:r>
          </w:p>
        </w:tc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мамырдан 28 мамырға дейін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Зығыр, қыша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мамырға дейін</w:t>
            </w:r>
          </w:p>
        </w:tc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мамырдан 25 мамырға дейін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 тұқымдарға арналған күнбағыс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мамырға дейін</w:t>
            </w:r>
          </w:p>
        </w:tc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мамырдан 20 мамырға дейін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Рыжик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мамырға дейін</w:t>
            </w:r>
          </w:p>
        </w:tc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мамырдан 26 мамырға дейін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Картоп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мамырға дейін</w:t>
            </w:r>
          </w:p>
        </w:tc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мамырдан 30 мамырға дейін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Силосқа арналған жүгері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мамырға дейін</w:t>
            </w:r>
          </w:p>
        </w:tc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мамырдан 20 мамырға дейін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Сәбіз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мамырға дейін</w:t>
            </w:r>
          </w:p>
        </w:tc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мамырдан 20 мамырға дейін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Пияз (тұқымдар)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мамырға дейін</w:t>
            </w:r>
          </w:p>
        </w:tc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мамырдан 20 мамырға дейін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Қызылша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мамырға дейін</w:t>
            </w:r>
          </w:p>
        </w:tc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мамырдан 5 маусымға дейін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Қияр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мамырға дейін</w:t>
            </w:r>
          </w:p>
        </w:tc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мамырдан 5 маусымға дейін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Орамжапырақ көшеттері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мамырға дейін</w:t>
            </w:r>
          </w:p>
        </w:tc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мамырдан 12 маусымға дейін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Қызанақ көшеттері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мамырға дейін</w:t>
            </w:r>
          </w:p>
        </w:tc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мамырдан 12 маусымға дейін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Астық дақылы технологиясы бойынша силосқа арналған жүгері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мамырға дейін</w:t>
            </w:r>
          </w:p>
        </w:tc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мамырдан 20 мамырға дейін</w:t>
            </w:r>
          </w:p>
        </w:tc>
      </w:tr>
      <w:tr>
        <w:trPr>
          <w:trHeight w:val="30" w:hRule="atLeast"/>
        </w:trPr>
        <w:tc>
          <w:tcPr>
            <w:tcW w:w="23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Силосқа арналған күнбағыс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мамырға дейін</w:t>
            </w:r>
          </w:p>
        </w:tc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мамырдан 24 мамырға дейін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Жасыл азыққа арналған бір жылдық шөптер (сұлы, бұршақ, бұршақ + сұлы + арпа), шөп (судан шөбі, тары, могар, сұлы + вика) және сенаж (сұлы + арпа + бұршақ, сұлы + бұршақ, тары + бұршақ)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маусымға дейін</w:t>
            </w:r>
          </w:p>
        </w:tc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маусымнан 10 маусымға дейін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Жасыл конвейер: (бір жылдық шөптер)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 мерзім (бұршақ + сұлы)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мамырға дейін</w:t>
            </w:r>
          </w:p>
        </w:tc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мамырдан 10 мамырға дейін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мерзім (сұлы + арпа + бұршақ + бидай, судан шөбі + бұршақ, тары + бұршақ)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мамырға дейін</w:t>
            </w:r>
          </w:p>
        </w:tc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мамырдан 25 мамырға дейін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 мерзім (бұршак + сұлы + арпа, судан шөбі + бұршақ, сұлы + бұршақ)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маусымға дейін</w:t>
            </w:r>
          </w:p>
        </w:tc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маусымнан 10 маусымға дейін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 мерзімі (рапс, сұлы)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шілдеге дейін</w:t>
            </w:r>
          </w:p>
        </w:tc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шілдеден 10 шілдеге дейін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 жылдық шөптер: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 мерзім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Жоңышқа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Донник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Эспарцет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Козлятник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Кострец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Бидайық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мамырға дейін</w:t>
            </w:r>
          </w:p>
        </w:tc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мамырдан 15 мамырға дейін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 жылдық шөптер: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мерзім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Жоңышқа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Донник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Эспарцет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Козлятник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Кострец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Бидайық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шілдеге дейін</w:t>
            </w:r>
          </w:p>
        </w:tc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шілдеден 20 шілдеге дейін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Қыстық қарабидай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(жасыл азыққа арналған)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тамызға дейін</w:t>
            </w:r>
          </w:p>
        </w:tc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тамыздан 15 тамызға дейін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