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c407" w14:textId="771c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Докучаев ауылдық округі әкіміне кандидаттардың таңдаушылармен кездесулер өткізу үшін үй-жайды және үгіттік баспа материалдарын орналастыру үшін орындар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аудындық әкімдігінің 2014 жылғы 20 қазандағы № 334 қаулысы. Солтүстік Қазақстан облысының Әділет департаментінде 2014 жылғы 29 қазанда N 2971 болып тіркелді. Күші жойылды – Солтүстік Қазақстан облысы Тимирязев аудандық әкімдігінің 22.12.2014 N 409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Тимирязев аудандық әкімдігінің 22.12.2014 N 409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ауданының сайлау комиссиясымен бірлесіп (келісім бойынша) Солтүстік Қазақстан облысы Тимирязев ауданының Докучаев ауылдық округі әкіміне барлық кандидаттар үшін үгіттік баспа материалдарын орналастыру үшін орын ретінде: Солтүстік Қазақстан облысы, Тимирязев ауданы, Тимирязев ауылы, Жеңіс көшесі, № 11-үй мекен-жайы бойынша аудандық Мәдениет үйінің алдындағы алаңда орналасқан стенд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ауданының Докучаев ауылдық округі әкіміне барлық кандидаттар таңдаушылармен кездесу өткізу үшін келісім-шарт негізінде Солтүстік Қазақстан облысы, Тимирязев ауданы, Тимирязев ауылы, Жеңіс көшесі, № 11-үй мекен-жайы бойынша орналасқан орталық аудандық кітапхана оқу залының үй-жайы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А.С. Жүсіповке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 соң қолданысқа енгізіледі және 2014 жылғы 4 қарашадан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20 қазандағы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Мәкенова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