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cefa" w14:textId="f34c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"Тимирязев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аудандық мәслихаттың 2014 жылғы 05 ақпандағы № 23/2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2014 жылғы 23 желтоқсандағы № 32/4 шешімі. Солтүстік Қазақстан облысының Әділет департаментінде 2014 жылғы 30 желтоқсанда N 3034 болып тіркелді. Күші жойылды - Солтүстік Қазақстан облысы Тимирязев ауданы мәслихатының 2015 жылғы 29 мамаырдағы N 37/1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Солтүстік Қазақстан облысы Тимирязев ауданы мәслихатының 29.05.2015 </w:t>
      </w:r>
      <w:r>
        <w:rPr>
          <w:rFonts w:ascii="Times New Roman"/>
          <w:b w:val="false"/>
          <w:i w:val="false"/>
          <w:color w:val="ff0000"/>
          <w:sz w:val="28"/>
        </w:rPr>
        <w:t>N 37/1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Тимирязев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"Тимирязев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аудандық мәслихаттың 2014 жылғы 05 ақпандағы № 23/2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21 ақпанда № 2564 болып тіркелген, 2014 жылғы 01 наурызда "Көтерілген тың" аудандық газетінде жарияланған, 2014 жылғы 01 наурызда "Нива" аудандық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Тимирязев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"Азаматтарды өмірлік қиын жағдай туындаған кезде мұқтаждар санатына жатқызу үшін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жетімдік;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ата-ананың қамқорлығының болмауы;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кәмелетке толмағандардың қараусыздығы, оның ішінде девиантты құлықтылар;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туғаннан үш жасқа дейінгі балалардың ерте психоденелік дамуынан мүмкіндіктерінің шектелуі;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дене және (немесе) ақыл-ес мүмкіндіктеріне қарай ағза қызметінің тұрақты бұзушылықтары;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айналадағыларға қауіп төндіретін, әлеуметтік маңызды аурулар және аурулар салдарынан өмірлік іс-әрекетінің шектелуі;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шалдыққан ауруының және (немесе) мүгедектігінің салдарынан, қартаюына байланысты өзіне өзі күтуге қабілетсіздігі;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әлеуметтік бейімсіздікке және депривацияға әкеп соққан қатыгез қатынас;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баспанасыздық (белгілі тұрғылықты жері жоқ тұлғалар);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 бостандығынан айыру орындарынан босатылуы;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қылмыстық-атқару инспекциясы сынақ қызметінің тіркеуінде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табиғи зiлзаланың немесе өрттiң салдарынан азаматқа (отбасына) не оның мүлкiне зиян келтiру;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күнкөрістің ең төмен деңгейінің бір еселік мөлшерінің шамасынан төмен адамның (отбасының) жан басына шаққандағы орташа табысының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соғысына қатысушылары мен мүгедектерінің тіс протездеуге мұқтаждығы (бағалы металлдар мен металлокерамикадан, металлоакриллден жасалған протездерден басқа) кірісті есептемегенде, 2 жылда бір реттен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соғысына қатысушылары мен мүгедектерінің Қазақстан Республикасының санаторийлерінде және профилакторийлерінде санаторлық–курорттық емделуге мұқтаждығы кірісті есептемегенде, жылына бір рет;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соғысына қатысушылары мен мүгедектерінің коммуналдық қызметтерді төлеуге және отынды сатып алуға кірісті есептемегенде, ай сайынғы екі айлық есептік көрсеткіштер мөлшерінде өтемақыға мұқтаждығы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ХХХII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Жантоқов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2014 жылғы 24 желтоқсан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