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ad75" w14:textId="3a1a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ауданының мәслихатының 2014 жылғы 6 ақпандағы N 2-20с шешімі. Солтүстік Қазақстан облысының Әділет департаментінде 2014 жылғы 3 наурызда N 2583 болып тіркелді. Күші жойылды - Солтүстік Қазақстан облысы Уәлиханов ауданы мәслихатының 2015 жылғы 30 наурыздағы N 7-31с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Уәлиханов ауданы мәслихатының 30.03.2015 </w:t>
      </w:r>
      <w:r>
        <w:rPr>
          <w:rFonts w:ascii="Times New Roman"/>
          <w:b w:val="false"/>
          <w:i w:val="false"/>
          <w:color w:val="ff0000"/>
          <w:sz w:val="28"/>
        </w:rPr>
        <w:t>N 7-31с</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және </w:t>
      </w:r>
      <w:r>
        <w:rPr>
          <w:rFonts w:ascii="Times New Roman"/>
          <w:b/>
          <w:i w:val="false"/>
          <w:color w:val="000000"/>
          <w:sz w:val="28"/>
        </w:rPr>
        <w:t>"</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Үкіметінің 2013 жылғы 21 мамырдағы № 504 </w:t>
      </w:r>
      <w:r>
        <w:rPr>
          <w:rFonts w:ascii="Times New Roman"/>
          <w:b w:val="false"/>
          <w:i w:val="false"/>
          <w:color w:val="000000"/>
          <w:sz w:val="28"/>
        </w:rPr>
        <w:t>қаулысысына</w:t>
      </w:r>
      <w:r>
        <w:rPr>
          <w:rFonts w:ascii="Times New Roman"/>
          <w:b w:val="false"/>
          <w:i w:val="false"/>
          <w:color w:val="000000"/>
          <w:sz w:val="28"/>
        </w:rPr>
        <w:t xml:space="preserve"> сәйкес, Уәлиханов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Уәлиханов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кейін күнтізбелік он күн өткен соң қолданысқа енгізіледі және 2014 жылғы 1 қаңтарынан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w:t>
            </w:r>
            <w:r>
              <w:br/>
            </w:r>
            <w:r>
              <w:rPr>
                <w:rFonts w:ascii="Times New Roman"/>
                <w:b w:val="false"/>
                <w:i/>
                <w:color w:val="000000"/>
                <w:sz w:val="20"/>
              </w:rPr>
              <w:t>мәслихатының хатшысы,</w:t>
            </w:r>
            <w:r>
              <w:br/>
            </w:r>
            <w:r>
              <w:rPr>
                <w:rFonts w:ascii="Times New Roman"/>
                <w:b w:val="false"/>
                <w:i/>
                <w:color w:val="000000"/>
                <w:sz w:val="20"/>
              </w:rPr>
              <w:t>V шақырылған ХХ сессия</w:t>
            </w:r>
            <w:r>
              <w:br/>
            </w:r>
            <w:r>
              <w:rPr>
                <w:rFonts w:ascii="Times New Roman"/>
                <w:b w:val="false"/>
                <w:i/>
                <w:color w:val="000000"/>
                <w:sz w:val="20"/>
              </w:rPr>
              <w:t>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2014 жылғы 6 ақпандағы № 2-20 с шешімімен бекітілген</w:t>
            </w:r>
          </w:p>
        </w:tc>
      </w:tr>
    </w:tbl>
    <w:p>
      <w:pPr>
        <w:spacing w:after="0"/>
        <w:ind w:left="0"/>
        <w:jc w:val="left"/>
      </w:pPr>
      <w:r>
        <w:rPr>
          <w:rFonts w:ascii="Times New Roman"/>
          <w:b/>
          <w:i w:val="false"/>
          <w:color w:val="000000"/>
        </w:rPr>
        <w:t xml:space="preserve"> Уәлиханов ауданында әлеуметтік көмек көрсету, мөлшерін белгілеу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1.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әлеуметтік көмек көрсетудің тәртібін, мөлшерлерін белгілейді және мұқтаж азаматтардың жекелеген санаттарының тізбесін айқындауды.</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Солтүстік Қазақстан облысы "Уәлиханов ауданының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 Солтүстік Қазақстан облысы Уәлиханов ауданының аумағында тұрақты тұратындарға тарайды.</w:t>
      </w:r>
      <w:r>
        <w:br/>
      </w:r>
      <w:r>
        <w:rPr>
          <w:rFonts w:ascii="Times New Roman"/>
          <w:b w:val="false"/>
          <w:i w:val="false"/>
          <w:color w:val="000000"/>
          <w:sz w:val="28"/>
        </w:rPr>
        <w:t>
      4. Осы қағидалардың мақсаттары үшін әлеуметтік көмек ретінде Солтүстік Қазақстан облысы Уәлиханов ауданының әкімдігімен "Уәлиханов ауданының жұмыспен қамту және әлеуметтік бағдарламалар бөлімі" мемлекеттік мекемесі арқылы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көмек көрсету болып табылады.</w:t>
      </w:r>
      <w:r>
        <w:br/>
      </w: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6. Атаулы күндер мен мерекелік күндерге әлеуметтік көмек жылсайын көрсетіледі. Өмірлік қиын жағдайға тап болғанда көмек бір рет қана көрсетіледі.</w:t>
      </w:r>
      <w:r>
        <w:br/>
      </w:r>
      <w:r>
        <w:rPr>
          <w:rFonts w:ascii="Times New Roman"/>
          <w:b w:val="false"/>
          <w:i w:val="false"/>
          <w:color w:val="000000"/>
          <w:sz w:val="28"/>
        </w:rPr>
        <w:t xml:space="preserve">
      7. Әлеуметтік көмек көрсету үшін атаулы күндер мен мереке күндерінің тізбелерін, сондай-ақ жеке санатқа Алушыларға әлеуметтік көмек көрсетудің еселігі мен мөлшері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 әкімдігімен келісілген біркелкі мөлшерде белгілейді.</w:t>
      </w:r>
      <w:r>
        <w:br/>
      </w:r>
      <w:r>
        <w:rPr>
          <w:rFonts w:ascii="Times New Roman"/>
          <w:b w:val="false"/>
          <w:i w:val="false"/>
          <w:color w:val="000000"/>
          <w:sz w:val="28"/>
        </w:rPr>
        <w:t>
      8. Учаскелік және арнайы комиссиялар өз қызметін Солтүстік Қазақстан облысы әкімдігі бекітетін ережелердің негізінде жүзеге асырады.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
    <w:p>
      <w:pPr>
        <w:spacing w:after="0"/>
        <w:ind w:left="0"/>
        <w:jc w:val="left"/>
      </w:pPr>
      <w:r>
        <w:rPr>
          <w:rFonts w:ascii="Times New Roman"/>
          <w:b w:val="false"/>
          <w:i w:val="false"/>
          <w:color w:val="000000"/>
          <w:sz w:val="28"/>
        </w:rPr>
        <w:t xml:space="preserve">      9. Алушылар санатының тізбесі, әлеуметтік көмектің шекті мөлшерлері, табиғи зілзаланың немесе өрттің салдарынан өмірлік қиын жағдай туындаған кезде өтініш беру мерзімі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Көрсетілетін әлеуметтік көмектің мөлшерін әрбір жекелеген жағдайда арнайы комиссия айқындайды және оны әлеуметтік көмек көрсетудің қажеттілігі туралы қорытындыда көрсетеді, алайда ол 200 айлық есептік көрсеткіштен және өмірлік қиын жағдайға тап болған сәттен әлеуметтік көмекке жүгіну мерзімі 6 айдан аспауы керек.</w:t>
      </w:r>
      <w:r>
        <w:br/>
      </w:r>
      <w:r>
        <w:rPr>
          <w:rFonts w:ascii="Times New Roman"/>
          <w:b w:val="false"/>
          <w:i w:val="false"/>
          <w:color w:val="000000"/>
          <w:sz w:val="28"/>
        </w:rPr>
        <w:t>
      Өмірлік қиын жағдайға тап болғанда мұқтаж азамат санатына жатқызуға негіз болып саналады:</w:t>
      </w:r>
      <w:r>
        <w:br/>
      </w:r>
      <w:r>
        <w:rPr>
          <w:rFonts w:ascii="Times New Roman"/>
          <w:b w:val="false"/>
          <w:i w:val="false"/>
          <w:color w:val="000000"/>
          <w:sz w:val="28"/>
        </w:rPr>
        <w:t>
      жетімдік;</w:t>
      </w:r>
      <w:r>
        <w:br/>
      </w:r>
      <w:r>
        <w:rPr>
          <w:rFonts w:ascii="Times New Roman"/>
          <w:b w:val="false"/>
          <w:i w:val="false"/>
          <w:color w:val="000000"/>
          <w:sz w:val="28"/>
        </w:rPr>
        <w:t>
      ата-ананың қамқорлығынсыз қалу;</w:t>
      </w:r>
      <w:r>
        <w:br/>
      </w:r>
      <w:r>
        <w:rPr>
          <w:rFonts w:ascii="Times New Roman"/>
          <w:b w:val="false"/>
          <w:i w:val="false"/>
          <w:color w:val="000000"/>
          <w:sz w:val="28"/>
        </w:rPr>
        <w:t>
      кәмелетке толмағандардың қадағалаусыз қалуы, оның ішінде девианттық мінез-құлық;</w:t>
      </w:r>
      <w:r>
        <w:br/>
      </w:r>
      <w:r>
        <w:rPr>
          <w:rFonts w:ascii="Times New Roman"/>
          <w:b w:val="false"/>
          <w:i w:val="false"/>
          <w:color w:val="000000"/>
          <w:sz w:val="28"/>
        </w:rPr>
        <w:t>
      туғаннан үш жасқа дейінгі балалардың бастапқы психофизикалық дамуы мүмкіндіктерінің шектеулі;</w:t>
      </w:r>
      <w:r>
        <w:br/>
      </w:r>
      <w:r>
        <w:rPr>
          <w:rFonts w:ascii="Times New Roman"/>
          <w:b w:val="false"/>
          <w:i w:val="false"/>
          <w:color w:val="000000"/>
          <w:sz w:val="28"/>
        </w:rPr>
        <w:t>
      дене және (немесе) ақыл-ой мүмкіндіктеріне байланысты организм функцияларының тұрақты бұзылуы;</w:t>
      </w:r>
      <w:r>
        <w:br/>
      </w:r>
      <w:r>
        <w:rPr>
          <w:rFonts w:ascii="Times New Roman"/>
          <w:b w:val="false"/>
          <w:i w:val="false"/>
          <w:color w:val="000000"/>
          <w:sz w:val="28"/>
        </w:rPr>
        <w:t>
      әлеуметтік мәні бар аурулардың және айналасындағыларға қауіп төндіретін аурулардың салдарынан тыныс-тіршілігінің шектелуі;</w:t>
      </w:r>
      <w:r>
        <w:br/>
      </w:r>
      <w:r>
        <w:rPr>
          <w:rFonts w:ascii="Times New Roman"/>
          <w:b w:val="false"/>
          <w:i w:val="false"/>
          <w:color w:val="000000"/>
          <w:sz w:val="28"/>
        </w:rPr>
        <w:t>
      жасының егде тартуына байланысты, ауруы және (немесе) мүгедектігі салдарынан өзіне-өзі күтімжасай алмауы;</w:t>
      </w:r>
      <w:r>
        <w:br/>
      </w:r>
      <w:r>
        <w:rPr>
          <w:rFonts w:ascii="Times New Roman"/>
          <w:b w:val="false"/>
          <w:i w:val="false"/>
          <w:color w:val="000000"/>
          <w:sz w:val="28"/>
        </w:rPr>
        <w:t>
      әлеуметтік бейімсіздікке және әлеуметтік депривацияға әкеп соқтырған қатыгездік;</w:t>
      </w:r>
      <w:r>
        <w:br/>
      </w:r>
      <w:r>
        <w:rPr>
          <w:rFonts w:ascii="Times New Roman"/>
          <w:b w:val="false"/>
          <w:i w:val="false"/>
          <w:color w:val="000000"/>
          <w:sz w:val="28"/>
        </w:rPr>
        <w:t>
      баспанасыздық (белгілі бір тұрғылықты жері жоқ адамдар);</w:t>
      </w:r>
      <w:r>
        <w:br/>
      </w:r>
      <w:r>
        <w:rPr>
          <w:rFonts w:ascii="Times New Roman"/>
          <w:b w:val="false"/>
          <w:i w:val="false"/>
          <w:color w:val="000000"/>
          <w:sz w:val="28"/>
        </w:rPr>
        <w:t>
      бас бостандығынан айыру орындарынан босау;</w:t>
      </w:r>
      <w:r>
        <w:br/>
      </w:r>
      <w:r>
        <w:rPr>
          <w:rFonts w:ascii="Times New Roman"/>
          <w:b w:val="false"/>
          <w:i w:val="false"/>
          <w:color w:val="000000"/>
          <w:sz w:val="28"/>
        </w:rPr>
        <w:t>
      қылмыстық-атқару инспекциясы пробация қызметінің есебінде болу;</w:t>
      </w:r>
      <w:r>
        <w:br/>
      </w:r>
      <w:r>
        <w:rPr>
          <w:rFonts w:ascii="Times New Roman"/>
          <w:b w:val="false"/>
          <w:i w:val="false"/>
          <w:color w:val="000000"/>
          <w:sz w:val="28"/>
        </w:rPr>
        <w:t>
      табиғи зілзаланың немесе өрттің салдарынан азаматқа (отбасына) не оның мүлкіне зиян келтіру не әлеуметтік мәні бар аурулардың болуы (қатерлі ісік, туберкулездің ауыр түрімен ауратын, мүгедек балалар);</w:t>
      </w:r>
      <w:r>
        <w:br/>
      </w:r>
      <w:r>
        <w:rPr>
          <w:rFonts w:ascii="Times New Roman"/>
          <w:b w:val="false"/>
          <w:i w:val="false"/>
          <w:color w:val="000000"/>
          <w:sz w:val="28"/>
        </w:rPr>
        <w:t>
      жан басына шаққандағы орташа табыстың мөлшері 1 минималды есептік көрсеткіштен аспаса;</w:t>
      </w:r>
      <w:r>
        <w:br/>
      </w:r>
      <w:r>
        <w:rPr>
          <w:rFonts w:ascii="Times New Roman"/>
          <w:b w:val="false"/>
          <w:i w:val="false"/>
          <w:color w:val="000000"/>
          <w:sz w:val="28"/>
        </w:rPr>
        <w:t>
      тиісті кезенде белгіленген мөшері жан басына шаққандағы орташа табысы бар, Қазақстан Республикасының аумағында орналасқан күндізгі нысаның жоғары кәсіптік білім ұйымдарында, аз қамтылған отбасылар азаматтарын оқыту үшін;</w:t>
      </w:r>
      <w:r>
        <w:br/>
      </w:r>
      <w:r>
        <w:rPr>
          <w:rFonts w:ascii="Times New Roman"/>
          <w:b w:val="false"/>
          <w:i w:val="false"/>
          <w:color w:val="000000"/>
          <w:sz w:val="28"/>
        </w:rPr>
        <w:t>
      мүгедектерді жеке оңалту бағдарламасы болған жағдайда, барлық топтағы мүгедектерге санаторлы-курорттық емделуге әлеуметтік көмекке мұқтаждық;</w:t>
      </w:r>
      <w:r>
        <w:br/>
      </w:r>
      <w:r>
        <w:rPr>
          <w:rFonts w:ascii="Times New Roman"/>
          <w:b w:val="false"/>
          <w:i w:val="false"/>
          <w:color w:val="000000"/>
          <w:sz w:val="28"/>
        </w:rPr>
        <w:t>
      Ұлы Отан соғысының қатысушылары мен мүгедектерінің, сондай-ақ жеңілдіктер мен кепілдіктер бойынша Ұлы Отан соғысының қатысушылары мен мүгедектеріне теңестірілген тұлғалардың тіс протездеу мен санаторлық-курорттық емделуге мұқтаждығы.</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Уәлиханов аудандық мәслихатының 15.08.2014 </w:t>
      </w:r>
      <w:r>
        <w:rPr>
          <w:rFonts w:ascii="Times New Roman"/>
          <w:b w:val="false"/>
          <w:i w:val="false"/>
          <w:color w:val="ff0000"/>
          <w:sz w:val="28"/>
        </w:rPr>
        <w:t>N 6-26с</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Уәлиханов ауданының әкімдігі бекітілген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 жағдайларда жүзеге асырылады.</w:t>
      </w:r>
      <w:r>
        <w:br/>
      </w:r>
      <w:r>
        <w:rPr>
          <w:rFonts w:ascii="Times New Roman"/>
          <w:b w:val="false"/>
          <w:i w:val="false"/>
          <w:color w:val="000000"/>
          <w:sz w:val="28"/>
        </w:rPr>
        <w:t>
      3) әлеуметтік көмек көрсету үшін тұлғаның (отбасының) орташа жанға шаққандағы кірісінің асуы.</w:t>
      </w:r>
      <w:r>
        <w:br/>
      </w: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Әлеуметтік көмегін төлеуді уәкілетті орган екінші деңгейдегі банктер арқылы алушыларға есептелген сомаларды дербес шоттарына аудару арқылы жүзеге асырылады.</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25.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Уәлиханов ауданын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 мөлшерін белгілеу және</w:t>
            </w:r>
            <w:r>
              <w:rPr>
                <w:rFonts w:ascii="Times New Roman"/>
                <w:b w:val="false"/>
                <w:i w:val="false"/>
                <w:color w:val="000000"/>
                <w:sz w:val="20"/>
              </w:rPr>
              <w:t xml:space="preserve">  мұқтаж азаматтардың жекелеген санаттарының тізбесін айқындаудың қағидаларына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15.08.2014 </w:t>
      </w:r>
      <w:r>
        <w:rPr>
          <w:rFonts w:ascii="Times New Roman"/>
          <w:b w:val="false"/>
          <w:i w:val="false"/>
          <w:color w:val="ff0000"/>
          <w:sz w:val="28"/>
        </w:rPr>
        <w:t>N 6-26с</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
        <w:gridCol w:w="10124"/>
        <w:gridCol w:w="18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мен еселігі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электростансасындағы апатты еске алу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1986 - 1987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50 айлық есептік көрсеткіш (2015 жылғы 9 мамырды қоспағанда)</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көрсеткіш(2015 жылғы 9 мамырды қоспағанда)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100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- 25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Кепілдіктер мен жеңілдіктер бойынша Ұлы Отан соғысының қатысушылар мен мүгедектеріне теністірілген адамдарға</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қуғын-сұргін құрбандарын еске алу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ауданның құрметті азаматтары</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- 10 айлық есептік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 мөлшерін белгілеу және мұқтаж азаматтардың жекелеген санаттарының тізбесін айқындаудың қағидаларына 2-қосымша</w:t>
            </w:r>
          </w:p>
        </w:tc>
      </w:tr>
    </w:tbl>
    <w:p>
      <w:pPr>
        <w:spacing w:after="0"/>
        <w:ind w:left="0"/>
        <w:jc w:val="left"/>
      </w:pPr>
      <w:r>
        <w:rPr>
          <w:rFonts w:ascii="Times New Roman"/>
          <w:b/>
          <w:i w:val="false"/>
          <w:color w:val="000000"/>
        </w:rPr>
        <w:t xml:space="preserve">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315"/>
        <w:gridCol w:w="4758"/>
        <w:gridCol w:w="3557"/>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Алушылар санатының тізбесі, табиғи зілзаланың немесе өрттің салдарынан өмірлік қиын жағдай туындаған кезде </w:t>
            </w: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шекті мөлшерлері, табиғи зілзаланың немесе өрттің салдарынан өмірлік қиын жағдай туындаған кезде және әлеуметтік көмек көрсету еселігі</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өмірлік қиын жағдай туындаған кезде әлеуметтік көмекке өтініш білдіру мерзімі</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зардап шеккен Уәлиханов ауданының аумағында тұратын азаматтарға</w:t>
            </w: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айлық есептік көрсеткіштең артық емес,</w:t>
            </w:r>
            <w:r>
              <w:br/>
            </w:r>
            <w:r>
              <w:rPr>
                <w:rFonts w:ascii="Times New Roman"/>
                <w:b w:val="false"/>
                <w:i w:val="false"/>
                <w:color w:val="000000"/>
                <w:sz w:val="20"/>
              </w:rPr>
              <w:t>
бір рет</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Өмірлік қиын жағдай туындаған кезде, алты айдың ішінде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 мөлшерін белгілеу және мұқтаж азаматтардың жекелеген санаттарының тізбесін айқындаудың қағидаларына 3-қосымша</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_________________________ 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 мәліметтерді куәландыруға уәкілетті</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ауданында әлеуметтік көмек көрсету, мөлшерін белгілеу және мұқтаж азаматтардың жекелеген санаттарының тізбесін айқындаудың қағидаларына 4-қосымша</w:t>
            </w:r>
          </w:p>
        </w:tc>
      </w:tr>
    </w:tbl>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r>
        <w:br/>
      </w:r>
      <w:r>
        <w:rPr>
          <w:rFonts w:ascii="Times New Roman"/>
          <w:b w:val="false"/>
          <w:i w:val="false"/>
          <w:color w:val="000000"/>
          <w:sz w:val="28"/>
        </w:rPr>
        <w:t>АКТІСІ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____адам.</w:t>
      </w:r>
      <w:r>
        <w:br/>
      </w:r>
      <w:r>
        <w:rPr>
          <w:rFonts w:ascii="Times New Roman"/>
          <w:b w:val="false"/>
          <w:i w:val="false"/>
          <w:color w:val="000000"/>
          <w:sz w:val="28"/>
        </w:rPr>
        <w:t>
       Балалардың саны: ______________________________________________жоғары және орта оқу орындарында ақылы негізде оқитындар ______адам,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ауданында әлеуметтік көмек көрсету, мөлшерін белгілеу және мұқтаж азаматтардың жекелеген санаттарының тізбесін айқындаудың қағидаларына 5-қосымша </w:t>
            </w:r>
          </w:p>
        </w:tc>
      </w:tr>
    </w:tbl>
    <w:p>
      <w:pPr>
        <w:spacing w:after="0"/>
        <w:ind w:left="0"/>
        <w:jc w:val="both"/>
      </w:pPr>
      <w:r>
        <w:rPr>
          <w:rFonts w:ascii="Times New Roman"/>
          <w:b w:val="false"/>
          <w:i w:val="false"/>
          <w:color w:val="000000"/>
          <w:sz w:val="28"/>
        </w:rPr>
        <w:t>            Учаскелік комиссияның № ______ қорытындысы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w:t>
      </w:r>
      <w:r>
        <w:br/>
      </w:r>
      <w:r>
        <w:rPr>
          <w:rFonts w:ascii="Times New Roman"/>
          <w:b w:val="false"/>
          <w:i w:val="false"/>
          <w:color w:val="000000"/>
          <w:sz w:val="28"/>
        </w:rPr>
        <w:t>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