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0a38" w14:textId="b850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Ақтүйесай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3-21с шешімі. Солтүстік Қазақстан облысының Әділет департаментінде 2014 жылғы 9 сәуірде N 2659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Ақтүйесай ауылдық округі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Ақтүйесай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3-21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Ақтүйесай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 ауылдары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 Ақтүйесай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 Күзексай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 Қондыбай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3-21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Ақтүйесай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Ақтүйесай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Ақтүйесай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Ақтүйесай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Ақтүйесай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Ақтүйесай ауылдық округі ауылдарының шегінде бөлек жиынды өткізуді Солтүстік Қазақстан облысы Уәлиханов ауданы Ақтүйесай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Ақтүйесай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Ақтүйесай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Ақтүйесай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Ақтүйесай ауылдық округі ауылдары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Ақтүйесай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