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82ec" w14:textId="3868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Ақбұлақ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11-21с шешімі. Солтүстік Қазақстан облысының Әділет департаментінде 2014 жылғы 9 сәуірде N 2661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Ақбұлақ ауылдық округі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Ақбұлақ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11-21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Ақбұлақ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 ауылдары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Ақбұлақ ауылдық округі Ақбұлақ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 Қарашілік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 Молодая Гвардия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11-21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Ақбұлақ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Ақбұлақ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Ақбұлақ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Ақбұлақ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Ақбұлақ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Ақбұлақ ауылдық округі ауылдарының шегінде бөлек жиынды өткізуді Солтүстік Қазақстан облысы Уәлиханов ауданы Ақбұлақ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Ақбұлақ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Ақбұлақ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Ақбұлақ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Ақбұлақ ауылдық округі ауылдары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Ақбұлақ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