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bc3a" w14:textId="e8ab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Уәлиханов ауданы бойынша ауыл шаруашылығының әр түрі бойынша субсидияланатын басым дақылдарын себудің оңтайлы мерзімін жүргізу және субсидия алушылардың тізіміне енгізуге өтінім беру мерзімін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әкімдігінің 2014 жылғы 28 сәуірдегі N 96 қаулысы. Солтүстік Қазақстан облысының Әділет департаментінде 2014 жылғы 28 мамырда N 2808 болып тіркелді. Күші жойылды - Солтүстік Қазақстан облысы Уәлиханов ауданы әкімдігінің 2014 жылғы 28 қазандағы N 311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Солтүстік Қазақстан облысы Уәлиханов аудандық әкімдігінің 28.10.2014 N 311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 2001 жылғы 23 қаңтардағы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 өнімінің шығымдылығы мен сапасын арттыруға жергілікті бюджеттерден субсидиялау қағидасын бекіту туралы"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Уәлиханов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Уәлиханов ауданы бойынша ауыл шаруашылығының әр түрі бойынша субсидияланатын басым дақылдарын себудін оңтайлы мерзімі және субсидия алушылардың тізіміне енгізуге өтінім беру мерзімі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Уәлиханов ауданы әкімінің орынбасарының міндетін атқарушысы Б.Ш. 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он күнтізбелік күн өткен соң қолданысқа енгізіледі және 2014 жылдың 3 мамырдан бастап пайда болған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Уәлиханов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Жәкенқызы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2014 жылғы 28 сәуірдегі № 96 қаулысына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Уәлиханов ауданы бойынша ауыл шаруашылығының әр түрі бойынша субсидияланатын басым дақылдарын себудің оңтайлы мерзімін жүргізу және субсидия алушылардың тізіміне енгізуге өтінім беру мерзімі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1"/>
        <w:gridCol w:w="6720"/>
        <w:gridCol w:w="1"/>
        <w:gridCol w:w="1744"/>
        <w:gridCol w:w="3336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Егіншілік аймақтар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алушылар тізіміне қосуға өтінімдердің беру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себудің оңтайлы мерзімін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жазық, жазық аймақтар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жетілген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27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28 мамыр-2014 жылы 5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піскен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19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20 мамыр-2014 жылы 30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кештетілген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17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18 мамыр-2014 жылы 26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19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20 мамыр-2014 жылы 27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ерте жетілген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29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30 мамыр-2014 жылы 5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орташа жетілген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24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25 мамыр-2014 жылы 3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29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30 мамыр-2014 жылы 3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19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20 мамыр-2014 жылы 27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24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25 мамыр-2014 жылы 1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12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13 мамыр-2014 жылы 18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22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23 мамыр-2014 жылы 30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22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23 мамыр-2014 жылы 28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Жасымық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22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23 мамыр-2014 жылы 30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дәстүрлі тыңайған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12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13 мамыр-2014 жылы 22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төмендетілген және нөлдік тыңайған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19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20 мамыр-2014 жылы 30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17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18 мамыр-2014 жылы 28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майлы тұқымға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14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15 мамыр-2014 жылы 22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19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20 мамыр-2014 жылы 28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14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15 мамыр-2014 жылы 31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сүрлемге астық техгологиясы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15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16 мамыр-2014 жылы 20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сүрлемге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17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18 мамыр-2014 жылы 24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азыққа бір жылдық шөптер (сұлы, асбұршақ, асбұршақ + сұлы +а рпа), шөп (судан шөбі, тары, итқонақ, сұлы + вика) және пішендеме (сұлы + арпа+ асбұршақ, сұлы + асбұршақ, тары + асбұршақ),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4 маусымға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5 маусым-2014 жылы 10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 (бір жылдық шөптер)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мерзім (асбұршақ+ сұлы)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мерзім (сұлы + арпа + асбұршақ + бидай, судан шөбі + асбұршақ, тары + асбұршақ)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мерзім (асбұршақ+сұлы+арпа, судан шөбі + асбұршақ, сұлы+асбұршақ)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мерзім (рапс, сұлы)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жылы 7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жылы 22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жылы 7 маусымға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жылы 7 шілдеге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жылы 8 мамыр-2014 жылы 10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жылы 23 мамыр-2014 жылы 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жылы 8 маусым-2014 жылы 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жылы 8 шілде-2014 жылы 10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 (люцерна, донник, эспарцет, козлятник, кострец, житняк)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жылы 2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жылы 1 шілдеге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жылы 3 мамыр-2014 жылы 11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жылы 2 шілде-2014 жылы 15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азыққа күздік қарабидай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9 тамызға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10 тамыз-2014 жылы 15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Таулы үстіртті, үстіртті аймақтар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жетілген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24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25 мамыр-2014 жылы 3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піскен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19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20 мамыр-2014 жылы 30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кештетілген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16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17 мамыр-2014 жылы 25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19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20 мамыр-2014 жылы 27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ерте жетілген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29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30 мамыр-2014 жылы 5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орташа жетілген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24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25 мамыр-2014 жылы 1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29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30 мамыр-2014 жылы 3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19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20 мамыр-2014 жылы 27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24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25 мамыр-2014 жылы 31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12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13 мамыр-2014 жылы 18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22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23 мамыр-2014 жылы 30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22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23 мамыр-2014 жылы 30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Жасымық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21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22 мамыр-2014 жылы 28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дәстүрлі тыңайған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12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13 мамыр-2014 жылы 22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төмендетілген және нөлдік тыңайған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19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20 мамыр-2014 жылы 30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17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18 мамыр-2014 жылы 28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майлы тұқымға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14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15 мамыр-2014 жылы 22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19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20 мамыр-2014 жылы 28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14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15 мамыр-2014 жылы 31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сүрлемге астық технологиясы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15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16 мамыр-2014 жылы 20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сүрлемге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17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18 мамыр-2014 жылы 24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азыққа бір жылдық шөптер (сұлы, асбұршақ, асбұршақ + сұлы + арпа), шөп (судан шөбі, тары, итқонақ, сұлы + вика) және пішендеме (сұлы+ арпа + асбұршақ, сұлы + асбұршақ, тары +а сбұршақ),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4 маусымға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5 маусым 2014 жылы 10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 (бір жылдық шөптер)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мерзім (асбұршақ + сұлы)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мерзім (сұлы + арпа + асбұршақ + бидай,судан шөбі + асбұршақ, тары + асбұршақ)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мерзім (асбұршақ + сұлы + арпа, судан шөбі + асбұршақ, сұлы+асбұршақ)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мерзім (рапс, сұлы)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жылы 7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жылы 22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жылы 7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жылы 7 шілдеге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жылы 8 мамыр-2014 жылы 10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жылы 23 мамыр-2014 жылы 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жылы 8 маусым-2014 жылы 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жылы 8 шілде-2014 жылы 10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 (люцерна, донник, эспарцет, козлятник, кострец, житняк)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жылы 2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жылы 1 шілдеге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жылы 3 мамыр-2014 жылы 11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жылы 2 шілде-2014 жылы 15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азыққа күздік қарабидай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9 тамызға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10 тамыз-2014 жылы 15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Сәбіз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9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10 мамыр-2014 жылы 20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9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10 мамыр-2014 жылы 20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24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25 мамыр-2014 жылы 5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15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16 мамыр-2014 жылы 5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24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25 мамыр-2014 жылы 12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 көшеті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27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жылы 28 мамыр-2014 жылы 12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