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20fb" w14:textId="eca2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"Ауданның мемлекеттік тұрғын үй қорындағы үйлерде тұрғын үйді пайдаланғаны үшін ақы төлеудің мөлшерін белгілеу туралы" Солтүстік Қазақстан облысының Уәлиханов ауданы әкімдігінің 2009 жылғы 24 тамыздағы № 134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2014 жылғы 28 қазандағы N 310 қаулысы. Солтүстік Қазақстан облысының Әділет департаментінде 2014 жылғы 3 желтоқсанда N 3006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«Ауданның мемлекеттік тұрғын үй қорындағы үйлерде тұрғын үйді пайдаланғаны үшін ақы төлеудің мөлшерін белгілеу туралы» Солтүстік Қазақстан облысының Уәлиханов ауданы әкімдігінің 2009 жылғы 24 тамыздағы № 134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жылдың 4 қыркүйекте № 13-13-111 болып тіркелді, 2009 жылдың 28 қыркүйектегі № 39 (7034) «Ел тынысы», 2009 жылдың 28 қыркүйектегі № 39 (7034) «Шұғыла» аудандық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мемлекеттік тұрғын үй қорындағы үйлерде тұрғын үйді пайдаланғаны үшін айына үйдің жалпы көлемінің 1 шаршы метріне 36,65 (отыз алты теңге алпыс бес тиын) теңге мөлшерінде төлемдердің көлемі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Солтүстік Қазақстан облысының Уәлиханов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А.Төрегелдин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