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482b" w14:textId="6eb4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26 желтоқсандағы № 3-29c шешімі. Солтүстік Қазақстан облысының Әділет департаментінде 2015 жылғы 2 ақпанда N 3092 болып тіркелді. Күші жойылды - Солтүстік Қазақстан облысы Уәлиханов ауданы мәслихатының 2015 жылғы 4 қарашадағы N 6-35с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Уәлиханов ауданы мәслихатының 04.11.2015 </w:t>
      </w:r>
      <w:r>
        <w:rPr>
          <w:rFonts w:ascii="Times New Roman"/>
          <w:b w:val="false"/>
          <w:i w:val="false"/>
          <w:color w:val="ff0000"/>
          <w:sz w:val="28"/>
        </w:rPr>
        <w:t>N 6-35с</w:t>
      </w:r>
      <w:r>
        <w:rPr>
          <w:rFonts w:ascii="Times New Roman"/>
          <w:b w:val="false"/>
          <w:i w:val="false"/>
          <w:color w:val="ff0000"/>
          <w:sz w:val="28"/>
        </w:rPr>
        <w:t xml:space="preserve"> шешімімен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Уәлиханов ауданында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 алғаш ресми жарияланған күннен кейін күнтізбелік он күн өткен соң қолданысқа енгізіледі және 2015 жылдың 1 қаңтарынан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V шақырылған </w:t>
            </w:r>
            <w:r>
              <w:br/>
            </w:r>
            <w:r>
              <w:rPr>
                <w:rFonts w:ascii="Times New Roman"/>
                <w:b w:val="false"/>
                <w:i/>
                <w:color w:val="000000"/>
                <w:sz w:val="20"/>
              </w:rPr>
              <w:t>ХХІХ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А.Валеев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Уәлиханов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br/>
            </w:r>
            <w:r>
              <w:rPr>
                <w:rFonts w:ascii="Times New Roman"/>
                <w:b w:val="false"/>
                <w:i/>
                <w:color w:val="000000"/>
                <w:sz w:val="20"/>
              </w:rPr>
              <w:t>2014 жылғы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2014 жылғы 26 желтоқсандағы № 3-29 с шешімімен бекітілген</w:t>
            </w:r>
          </w:p>
        </w:tc>
      </w:tr>
    </w:tbl>
    <w:bookmarkStart w:name="z10" w:id="0"/>
    <w:p>
      <w:pPr>
        <w:spacing w:after="0"/>
        <w:ind w:left="0"/>
        <w:jc w:val="left"/>
      </w:pPr>
      <w:r>
        <w:rPr>
          <w:rFonts w:ascii="Times New Roman"/>
          <w:b/>
          <w:i w:val="false"/>
          <w:color w:val="000000"/>
        </w:rPr>
        <w:t xml:space="preserve"> Уәлиханов ауданында әлеуметтік көмек көрсетудің, оның мөлшерін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 әлеуметтік көмек көрсетудің тәртібін, мөлшерлерін белгілейді және мұқтаж азаматтардың жекелеген санаттарының тізбесін айқындайды.</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Солтүстік Қазақстан облысы "Уәлиханов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 Солтүстік Қазақстан облысы Уәлиханов ауданының аумағында тұрақты тұратындарға тарайды.</w:t>
      </w:r>
      <w:r>
        <w:br/>
      </w:r>
      <w:r>
        <w:rPr>
          <w:rFonts w:ascii="Times New Roman"/>
          <w:b w:val="false"/>
          <w:i w:val="false"/>
          <w:color w:val="000000"/>
          <w:sz w:val="28"/>
        </w:rPr>
        <w:t>
      </w:t>
      </w:r>
      <w:r>
        <w:rPr>
          <w:rFonts w:ascii="Times New Roman"/>
          <w:b w:val="false"/>
          <w:i w:val="false"/>
          <w:color w:val="000000"/>
          <w:sz w:val="28"/>
        </w:rPr>
        <w:t>4. Осы қағидалардың мақсаттары үшін әлеуметтік көмек ретінде Солтүстік Қазақстан облысы Уәлиханов ауданының әкімдігімен "Уәлиханов ауданының жұмыспен қамту және әлеуметтік бағдарламалар бөлімі" мемлекеттік мекемесі арқылы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көмек көрсету болып табылады.</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Атаулы күндер мен мерекелік күндерге әлеуметтік көмек жылсайын көрсетіледі. Өмірлік қиын жағдайға тап болғанда көмек бір рет қана көрсетіледі.</w:t>
      </w:r>
      <w:r>
        <w:br/>
      </w:r>
      <w:r>
        <w:rPr>
          <w:rFonts w:ascii="Times New Roman"/>
          <w:b w:val="false"/>
          <w:i w:val="false"/>
          <w:color w:val="000000"/>
          <w:sz w:val="28"/>
        </w:rPr>
        <w:t>
      </w:t>
      </w:r>
      <w:r>
        <w:rPr>
          <w:rFonts w:ascii="Times New Roman"/>
          <w:b w:val="false"/>
          <w:i w:val="false"/>
          <w:color w:val="000000"/>
          <w:sz w:val="28"/>
        </w:rPr>
        <w:t xml:space="preserve">7. Әлеуметтік көмек көрсету үшін атаулы күндер мен мереке күндерінің тізбелерін, сондай-ақ жеке санатқа Алушыларға әлеуметтік көмек көрсетудің еселігі мен мөлшері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Солтүстік Қазақстан облыстық жергілікті атқарушы органның келісілген біркелкі мөлшерде белгілейді.</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Солтүстік Қазақстан облысы әкімдігі бекітетін ережелердің негізінде жүзеге асырады.</w:t>
      </w:r>
      <w:r>
        <w:br/>
      </w:r>
      <w:r>
        <w:rPr>
          <w:rFonts w:ascii="Times New Roman"/>
          <w:b w:val="false"/>
          <w:i w:val="false"/>
          <w:color w:val="000000"/>
          <w:sz w:val="28"/>
        </w:rPr>
        <w:t>
      </w:t>
      </w:r>
      <w:r>
        <w:rPr>
          <w:rFonts w:ascii="Times New Roman"/>
          <w:b w:val="false"/>
          <w:i w:val="false"/>
          <w:color w:val="000000"/>
          <w:sz w:val="28"/>
        </w:rPr>
        <w:t>9. Әлеуметтік төлемдер 451-007-000 "Жергілікті өкілетті органдардың шешімдері бойынша мұқтаж азаматтардың жекелеген санаттарына әлеуметтік көмек" бағдарламасы бойынша, бөлінген бюджеттік қаражат шегінде екінші деңгейлі банктер немесе "Қазпошта" акционерлік қоғамы арқылы ақшалай қаражатты әлеуметтік көмек алушының жеке есеп шотына аудару жолымен жүргізілсін.</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Табиғи зілзаланың немесе өрттің салдарынан өмірлік қиын жағдай туындаған кезде әлеуметтік көмекке жүгінгеннен кейін көрсетілген жағдайдың алты айынан аспайтын мерзімінде ғана, 200 айлық есептік көрсеткіш мөлшерінде (бұдан әрі – АЕК) артық емес әлеуметтік көмек көрсетіледі.</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Өмірлік қиын жағдай туындаған кезде мұқтаждар санатына жатқызу үшін негіздемелердің түпкілікті тізбесі: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қарастырылған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облыстық статистика органымен жасалаған есеп бойынша 1,5 ең төмен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4) Ұлы Отан соғысының қатысушылары мен мүгедектерінің тіс протездеуге мұқтаждығы, кіріс есебінсіз тапсырылған шот-фактура құнының мөлшерінде (қымбат металдан және металл керамика, металл акрилден жасалған протездерден басқа) екі жылда бір реттен артық емес;</w:t>
      </w:r>
      <w:r>
        <w:br/>
      </w:r>
      <w:r>
        <w:rPr>
          <w:rFonts w:ascii="Times New Roman"/>
          <w:b w:val="false"/>
          <w:i w:val="false"/>
          <w:color w:val="000000"/>
          <w:sz w:val="28"/>
        </w:rPr>
        <w:t>
      </w:t>
      </w:r>
      <w:r>
        <w:rPr>
          <w:rFonts w:ascii="Times New Roman"/>
          <w:b w:val="false"/>
          <w:i w:val="false"/>
          <w:color w:val="000000"/>
          <w:sz w:val="28"/>
        </w:rPr>
        <w:t>5) Ұлы Отан соғысының қатысушылары мен мүгедектерінің Қазақстан Республикасының санаторийлері мен профилакторийлерінде санаторлық-курорттық емделуге мұқтаждығы, кіріс есебінсіз санаторлық-курорттық емделуге 100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6) Ұлы Отан соғысының қатысушылары мен мүгедектеріне коммуналдық көрсетілетін қызметтерді және отынға төлеуге мұқтаждығы, кіріс есебінсіз 5 АЕК мөлшерінде, ай сайын;</w:t>
      </w:r>
      <w:r>
        <w:br/>
      </w:r>
      <w:r>
        <w:rPr>
          <w:rFonts w:ascii="Times New Roman"/>
          <w:b w:val="false"/>
          <w:i w:val="false"/>
          <w:color w:val="000000"/>
          <w:sz w:val="28"/>
        </w:rPr>
        <w:t>
      </w:t>
      </w:r>
      <w:r>
        <w:rPr>
          <w:rFonts w:ascii="Times New Roman"/>
          <w:b w:val="false"/>
          <w:i w:val="false"/>
          <w:color w:val="000000"/>
          <w:sz w:val="28"/>
        </w:rPr>
        <w:t>7) Ұлы Отан соғысының қатысушылары мен мүгедектеріне монша және шаштараз қызметтерін көрсету мұқтаждығы, кіріс есебінсіз 1 АЕК мөлшерінде, ай сайын;</w:t>
      </w:r>
      <w:r>
        <w:br/>
      </w:r>
      <w:r>
        <w:rPr>
          <w:rFonts w:ascii="Times New Roman"/>
          <w:b w:val="false"/>
          <w:i w:val="false"/>
          <w:color w:val="000000"/>
          <w:sz w:val="28"/>
        </w:rPr>
        <w:t>
      </w:t>
      </w:r>
      <w:r>
        <w:rPr>
          <w:rFonts w:ascii="Times New Roman"/>
          <w:b w:val="false"/>
          <w:i w:val="false"/>
          <w:color w:val="000000"/>
          <w:sz w:val="28"/>
        </w:rPr>
        <w:t>8) мүгедектерді жеке оңалту бағдарламасы болған жағдайда, барлық топтағы мүгедектерге Қазақстан Республикасының санаторийлері мен профилакторийлерінде санаторлы-курорттық емделуге мұқтаждығы, кіріс есебінсіз 50 АЕК мөлшерінде, жылына бір рет;</w:t>
      </w:r>
      <w:r>
        <w:br/>
      </w:r>
      <w:r>
        <w:rPr>
          <w:rFonts w:ascii="Times New Roman"/>
          <w:b w:val="false"/>
          <w:i w:val="false"/>
          <w:color w:val="000000"/>
          <w:sz w:val="28"/>
        </w:rPr>
        <w:t>
      </w:t>
      </w:r>
      <w:r>
        <w:rPr>
          <w:rFonts w:ascii="Times New Roman"/>
          <w:b w:val="false"/>
          <w:i w:val="false"/>
          <w:color w:val="000000"/>
          <w:sz w:val="28"/>
        </w:rPr>
        <w:t>9) Қазақстан Республикасының аумағында орналасқан күндізгі нысанды бар жоғары кәсіби білім органдарда аз қамтылған азаматтарды оқыту үшін, жан басына шаққандағы орташа табысы, көрсетілген мерзімде кедейлік шегінен аспайтын жағдайда, тиісті оқу жылының оқу құны, бірақ 200 АЕК артық емес жағдайда;</w:t>
      </w:r>
      <w:r>
        <w:br/>
      </w:r>
      <w:r>
        <w:rPr>
          <w:rFonts w:ascii="Times New Roman"/>
          <w:b w:val="false"/>
          <w:i w:val="false"/>
          <w:color w:val="000000"/>
          <w:sz w:val="28"/>
        </w:rPr>
        <w:t>
      </w:t>
      </w:r>
      <w:r>
        <w:rPr>
          <w:rFonts w:ascii="Times New Roman"/>
          <w:b w:val="false"/>
          <w:i w:val="false"/>
          <w:color w:val="000000"/>
          <w:sz w:val="28"/>
        </w:rPr>
        <w:t>10) туберкулездің белсенді түрімен ауыратын тұлғалардың мұқтаждығы тоқсан сайын кіріс есебінсіз 5 айлық есептік көрсеткіш мөлшерінде денсаулық сақтау мекемесінен анықтама көрсетуі бойынша;</w:t>
      </w:r>
      <w:r>
        <w:br/>
      </w:r>
      <w:r>
        <w:rPr>
          <w:rFonts w:ascii="Times New Roman"/>
          <w:b w:val="false"/>
          <w:i w:val="false"/>
          <w:color w:val="000000"/>
          <w:sz w:val="28"/>
        </w:rPr>
        <w:t>
      </w:t>
      </w:r>
      <w:r>
        <w:rPr>
          <w:rFonts w:ascii="Times New Roman"/>
          <w:b w:val="false"/>
          <w:i w:val="false"/>
          <w:color w:val="000000"/>
          <w:sz w:val="28"/>
        </w:rPr>
        <w:t xml:space="preserve">11) "Әлеуметтік мәні бар аурулардың және айналадағылар үшін қауіп төндіретін аурулардың тізбесін бекіту туралы" Қазақстан Республикасы Үкіметінің 2009 жылғы 4 желтоқсандағы № 2018 </w:t>
      </w:r>
      <w:r>
        <w:rPr>
          <w:rFonts w:ascii="Times New Roman"/>
          <w:b w:val="false"/>
          <w:i w:val="false"/>
          <w:color w:val="000000"/>
          <w:sz w:val="28"/>
        </w:rPr>
        <w:t>Қаулысына</w:t>
      </w:r>
      <w:r>
        <w:rPr>
          <w:rFonts w:ascii="Times New Roman"/>
          <w:b w:val="false"/>
          <w:i w:val="false"/>
          <w:color w:val="000000"/>
          <w:sz w:val="28"/>
        </w:rPr>
        <w:t xml:space="preserve"> сәйкес әлеуметтік мәні бар аурулардың және айналасындағыларға қауіп төндіретін аурулар бар болған азаматтарға жан басына шаққандағы орташа табысы, көрсетілген мерзімде кедейлік шегінен аспайтын жағдайда, емделудің құны бойынша, бірақ 200 АЕК артық емес жағдайда.</w:t>
      </w:r>
      <w:r>
        <w:br/>
      </w:r>
      <w:r>
        <w:rPr>
          <w:rFonts w:ascii="Times New Roman"/>
          <w:b w:val="false"/>
          <w:i w:val="false"/>
          <w:color w:val="000000"/>
          <w:sz w:val="28"/>
        </w:rPr>
        <w:t>
      </w:t>
      </w:r>
      <w:r>
        <w:rPr>
          <w:rFonts w:ascii="Times New Roman"/>
          <w:b w:val="false"/>
          <w:i w:val="false"/>
          <w:color w:val="000000"/>
          <w:sz w:val="28"/>
        </w:rPr>
        <w:t>12. Арнайы комиссиялар әлеуметтік көмек көрсету қажеттілігі туралы қорытынды шығарған кезде бекітілген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Уәлиханов ауданының әкімдігі бекітілген тізім бойынша көрсетіледі.</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құжаты;</w:t>
      </w:r>
      <w:r>
        <w:br/>
      </w:r>
      <w:r>
        <w:rPr>
          <w:rFonts w:ascii="Times New Roman"/>
          <w:b w:val="false"/>
          <w:i w:val="false"/>
          <w:color w:val="000000"/>
          <w:sz w:val="28"/>
        </w:rPr>
        <w:t>
      </w:t>
      </w:r>
      <w:r>
        <w:rPr>
          <w:rFonts w:ascii="Times New Roman"/>
          <w:b w:val="false"/>
          <w:i w:val="false"/>
          <w:color w:val="000000"/>
          <w:sz w:val="28"/>
        </w:rPr>
        <w:t xml:space="preserve">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18.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24.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26.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27.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 жағдайларда;</w:t>
      </w:r>
      <w:r>
        <w:br/>
      </w:r>
      <w:r>
        <w:rPr>
          <w:rFonts w:ascii="Times New Roman"/>
          <w:b w:val="false"/>
          <w:i w:val="false"/>
          <w:color w:val="000000"/>
          <w:sz w:val="28"/>
        </w:rPr>
        <w:t>
      </w:t>
      </w:r>
      <w:r>
        <w:rPr>
          <w:rFonts w:ascii="Times New Roman"/>
          <w:b w:val="false"/>
          <w:i w:val="false"/>
          <w:color w:val="000000"/>
          <w:sz w:val="28"/>
        </w:rPr>
        <w:t xml:space="preserve">3) әлеуметтік көмек көрсету үшін тұлғаның (отбасының) орташа жанға шаққандағы кірісінің асуы. </w:t>
      </w:r>
      <w:r>
        <w:br/>
      </w:r>
      <w:r>
        <w:rPr>
          <w:rFonts w:ascii="Times New Roman"/>
          <w:b w:val="false"/>
          <w:i w:val="false"/>
          <w:color w:val="000000"/>
          <w:sz w:val="28"/>
        </w:rPr>
        <w:t>
      </w:t>
      </w:r>
      <w:r>
        <w:rPr>
          <w:rFonts w:ascii="Times New Roman"/>
          <w:b w:val="false"/>
          <w:i w:val="false"/>
          <w:color w:val="000000"/>
          <w:sz w:val="28"/>
        </w:rPr>
        <w:t>28.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Уәлиханов ауданын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30.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көрсетудің, оның мөлшерін белгілеудің және мұқтаж азаматтардың жекелеген санаттарының тізбесін айқындаудың қағидаларына 1-қосымша</w:t>
            </w:r>
          </w:p>
        </w:tc>
      </w:tr>
    </w:tbl>
    <w:bookmarkStart w:name="z83" w:id="6"/>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атаулы күндер мен мереке күндері алушылардың жекелеген санаттары үшін әлеуметтік көмектің еселігі мен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
        <w:gridCol w:w="10132"/>
        <w:gridCol w:w="1"/>
        <w:gridCol w:w="18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Алушылар санаттары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мөлшері мен еселігі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ауруңа шалдығудың салдарынан қаза тапқан (хабар-ошарсыз кеткен) немесе қайтыс болған әскери қызметшiлердiң отбасы.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Даңқыны"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 50 айлық есептік көрсеткіш (2015 жылғы 9 мамырды қоспағанда)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- 5 айлық есептік көр-сеткіш (2015 жылғы 9 ма-мырды қоспағанда)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100 ай-лық есептік көрсеткіш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- 25 айлық есептік көрсеткіш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 айлық есептік көрсеткіш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 – сүргін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құғын-сүргіндер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1) бұрыңғы КСРО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 xml:space="preserve">
2) екінші дүниежүзілік соғыс кезінде (жай адамдар мен әскери қызметшілерді) тұрақты армия әскери трибуналдарының айыптауы; </w:t>
            </w:r>
            <w:r>
              <w:br/>
            </w:r>
            <w:r>
              <w:rPr>
                <w:rFonts w:ascii="Times New Roman"/>
                <w:b w:val="false"/>
                <w:i w:val="false"/>
                <w:color w:val="000000"/>
                <w:sz w:val="20"/>
              </w:rPr>
              <w:t>
3)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xml:space="preserve">
4) қуғын-сүргіндерді орталық одақтық органдар: КСРО Жоғарғы Соты мен оның сот алқаларының, СКРО Айрықша бас саяси Басқарма алқасының, КСРО Ішкі істер халық комиссариаты – Мемлекет Қауіпсіздігі министрлігі – Ішкі істер министрлігі жанындағы айрықша кеңстің, КСРО Прокуратурасы мен КСРО іскі істер халық комиссариатының Тергеу Істері жөніндегі комиссиясының және басқа органдар шешімдері бойынша қолдануы; </w:t>
            </w:r>
            <w:r>
              <w:br/>
            </w:r>
            <w:r>
              <w:rPr>
                <w:rFonts w:ascii="Times New Roman"/>
                <w:b w:val="false"/>
                <w:i w:val="false"/>
                <w:color w:val="000000"/>
                <w:sz w:val="20"/>
              </w:rPr>
              <w:t>
5) Қазақстандағы 1986 жылғы 17-18 желтоқсан оқиғаларына қатысқаны үшін, осы оқиғаларға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қоңыс аударуда болған саяси қуғын-сүргіндер құрбандарының балалары, сондай-ақ қуған-сүргіндер құрбандарының балалары танылады.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- 3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- 10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көрсетудің, оның мөлшерін белгілеудің және мұқтаж азаматтардың жекелеген санаттарының тізбесін айқындаудың қағидаларына 2-қосымша</w:t>
            </w:r>
          </w:p>
        </w:tc>
      </w:tr>
    </w:tbl>
    <w:bookmarkStart w:name="z128" w:id="7"/>
    <w:p>
      <w:pPr>
        <w:spacing w:after="0"/>
        <w:ind w:left="0"/>
        <w:jc w:val="both"/>
      </w:pPr>
      <w:r>
        <w:rPr>
          <w:rFonts w:ascii="Times New Roman"/>
          <w:b w:val="false"/>
          <w:i w:val="false"/>
          <w:color w:val="000000"/>
          <w:sz w:val="28"/>
        </w:rPr>
        <w:t>            Отбасыны тіркеу нөмірі ____________</w:t>
      </w:r>
      <w:r>
        <w:br/>
      </w:r>
      <w:r>
        <w:rPr>
          <w:rFonts w:ascii="Times New Roman"/>
          <w:b w:val="false"/>
          <w:i w:val="false"/>
          <w:color w:val="000000"/>
          <w:sz w:val="28"/>
        </w:rPr>
        <w:t>
</w:t>
      </w:r>
    </w:p>
    <w:bookmarkEnd w:id="7"/>
    <w:bookmarkStart w:name="z129" w:id="8"/>
    <w:p>
      <w:pPr>
        <w:spacing w:after="0"/>
        <w:ind w:left="0"/>
        <w:jc w:val="both"/>
      </w:pP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w:t>
      </w:r>
    </w:p>
    <w:bookmarkEnd w:id="8"/>
    <w:bookmarkStart w:name="z130" w:id="9"/>
    <w:p>
      <w:pPr>
        <w:spacing w:after="0"/>
        <w:ind w:left="0"/>
        <w:jc w:val="both"/>
      </w:pPr>
      <w:r>
        <w:rPr>
          <w:rFonts w:ascii="Times New Roman"/>
          <w:b w:val="false"/>
          <w:i w:val="false"/>
          <w:color w:val="000000"/>
          <w:sz w:val="28"/>
        </w:rPr>
        <w:t>            _________________________ ________________________</w:t>
      </w:r>
      <w:r>
        <w:br/>
      </w:r>
      <w:r>
        <w:rPr>
          <w:rFonts w:ascii="Times New Roman"/>
          <w:b w:val="false"/>
          <w:i w:val="false"/>
          <w:color w:val="000000"/>
          <w:sz w:val="28"/>
        </w:rPr>
        <w:t>
</w:t>
      </w:r>
    </w:p>
    <w:bookmarkEnd w:id="9"/>
    <w:bookmarkStart w:name="z131" w:id="10"/>
    <w:p>
      <w:pPr>
        <w:spacing w:after="0"/>
        <w:ind w:left="0"/>
        <w:jc w:val="both"/>
      </w:pP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Өтініш берушінің қолы __________________ Күні ______________</w:t>
      </w:r>
      <w:r>
        <w:br/>
      </w:r>
      <w:r>
        <w:rPr>
          <w:rFonts w:ascii="Times New Roman"/>
          <w:b w:val="false"/>
          <w:i w:val="false"/>
          <w:color w:val="000000"/>
          <w:sz w:val="28"/>
        </w:rPr>
        <w:t>
      </w:t>
      </w:r>
      <w:r>
        <w:rPr>
          <w:rFonts w:ascii="Times New Roman"/>
          <w:b w:val="false"/>
          <w:i w:val="false"/>
          <w:color w:val="000000"/>
          <w:sz w:val="28"/>
        </w:rPr>
        <w:t xml:space="preserve"> Отбасының құрамы туралы мәліметтерді куәландыруға уәкілетті органның 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көрсетудің, оның мөлшерін белгілеудің және мұқтаж азаматтардың жекелеген санаттарының тізбесін айқындаудың қағидаларына 3-қосымша</w:t>
            </w:r>
          </w:p>
        </w:tc>
      </w:tr>
    </w:tbl>
    <w:bookmarkStart w:name="z140" w:id="11"/>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 АКТІСІ</w:t>
      </w:r>
      <w:r>
        <w:br/>
      </w:r>
      <w:r>
        <w:rPr>
          <w:rFonts w:ascii="Times New Roman"/>
          <w:b w:val="false"/>
          <w:i w:val="false"/>
          <w:color w:val="000000"/>
          <w:sz w:val="28"/>
        </w:rPr>
        <w:t>
</w:t>
      </w:r>
    </w:p>
    <w:bookmarkEnd w:id="11"/>
    <w:bookmarkStart w:name="z141" w:id="12"/>
    <w:p>
      <w:pPr>
        <w:spacing w:after="0"/>
        <w:ind w:left="0"/>
        <w:jc w:val="both"/>
      </w:pPr>
      <w:r>
        <w:rPr>
          <w:rFonts w:ascii="Times New Roman"/>
          <w:b w:val="false"/>
          <w:i w:val="false"/>
          <w:color w:val="000000"/>
          <w:sz w:val="28"/>
        </w:rPr>
        <w:t>            20__ ж. "___" _______</w:t>
      </w:r>
      <w:r>
        <w:br/>
      </w:r>
      <w:r>
        <w:rPr>
          <w:rFonts w:ascii="Times New Roman"/>
          <w:b w:val="false"/>
          <w:i w:val="false"/>
          <w:color w:val="000000"/>
          <w:sz w:val="28"/>
        </w:rPr>
        <w:t>
</w:t>
      </w:r>
    </w:p>
    <w:bookmarkEnd w:id="12"/>
    <w:bookmarkStart w:name="z142" w:id="13"/>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p>
    <w:bookmarkEnd w:id="13"/>
    <w:bookmarkStart w:name="z143" w:id="14"/>
    <w:p>
      <w:pPr>
        <w:spacing w:after="0"/>
        <w:ind w:left="0"/>
        <w:jc w:val="both"/>
      </w:pPr>
      <w:r>
        <w:rPr>
          <w:rFonts w:ascii="Times New Roman"/>
          <w:b w:val="false"/>
          <w:i w:val="false"/>
          <w:color w:val="000000"/>
          <w:sz w:val="28"/>
        </w:rPr>
        <w:t>            (елді мекен)</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Өтініш берушінің Т.А.Ә. ____________________________________</w:t>
      </w:r>
      <w:r>
        <w:br/>
      </w:r>
      <w:r>
        <w:rPr>
          <w:rFonts w:ascii="Times New Roman"/>
          <w:b w:val="false"/>
          <w:i w:val="false"/>
          <w:color w:val="000000"/>
          <w:sz w:val="28"/>
        </w:rPr>
        <w:t>
      </w:t>
      </w:r>
      <w:r>
        <w:rPr>
          <w:rFonts w:ascii="Times New Roman"/>
          <w:b w:val="false"/>
          <w:i w:val="false"/>
          <w:color w:val="000000"/>
          <w:sz w:val="28"/>
        </w:rPr>
        <w:t xml:space="preserve"> 2. Тұратын мекенжайы 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Өтініш беруші әлеуметтік көмекке өтініш берген туындаған өмірлік қиын жағдай</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______адам,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 xml:space="preserve"> Жұмыспен қамту органдарында жұмыссыз ретінде тіркелгендері ____адам.</w:t>
      </w:r>
      <w:r>
        <w:br/>
      </w:r>
      <w:r>
        <w:rPr>
          <w:rFonts w:ascii="Times New Roman"/>
          <w:b w:val="false"/>
          <w:i w:val="false"/>
          <w:color w:val="000000"/>
          <w:sz w:val="28"/>
        </w:rPr>
        <w:t>
      </w:t>
      </w:r>
      <w:r>
        <w:rPr>
          <w:rFonts w:ascii="Times New Roman"/>
          <w:b w:val="false"/>
          <w:i w:val="false"/>
          <w:color w:val="000000"/>
          <w:sz w:val="28"/>
        </w:rPr>
        <w:t>Балалардың саны: ______________________________________________жоғары және орта оқу орындарында ақылы негізде оқитындар ______адам,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Отбасының өзге де табыстары (нысаны, сомасы, көзі):</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Балалардың мектеп керек-жарағымен, киіммен, аяқ киіммен қамтамасыз етілуі 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Тұратын жерінің санитариялық-эпидемиологиялық жағдайы 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мүшелері: 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 xml:space="preserve"> Жасалған актімен таныстым: 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w:t>
      </w:r>
      <w:r>
        <w:rPr>
          <w:rFonts w:ascii="Times New Roman"/>
          <w:b w:val="false"/>
          <w:i w:val="false"/>
          <w:color w:val="000000"/>
          <w:sz w:val="28"/>
        </w:rPr>
        <w:t xml:space="preserve"> Тексеру жүргізілуден бас тартамын ______________________ өтініш берушінің (немесе отбасы мүшелерінің бірінің) Т.А.Ә. және қолы, күні</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көрсетудің, оның мөлшерін белгілеудің және мұқтаж азаматтардың жекелеген санаттарының тізбесін айқындаудың қағидаларына 4-қосымша</w:t>
            </w:r>
          </w:p>
        </w:tc>
      </w:tr>
    </w:tbl>
    <w:bookmarkStart w:name="z187" w:id="15"/>
    <w:p>
      <w:pPr>
        <w:spacing w:after="0"/>
        <w:ind w:left="0"/>
        <w:jc w:val="both"/>
      </w:pPr>
      <w:r>
        <w:rPr>
          <w:rFonts w:ascii="Times New Roman"/>
          <w:b w:val="false"/>
          <w:i w:val="false"/>
          <w:color w:val="000000"/>
          <w:sz w:val="28"/>
        </w:rPr>
        <w:t>            Учаскелік комиссияның № ______ қорытындысы</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 ж. ___ ______</w:t>
      </w:r>
      <w:r>
        <w:br/>
      </w: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 xml:space="preserve">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мүшелері: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 xml:space="preserve"> Қорытынды</w:t>
      </w:r>
      <w:r>
        <w:br/>
      </w:r>
      <w:r>
        <w:rPr>
          <w:rFonts w:ascii="Times New Roman"/>
          <w:b w:val="false"/>
          <w:i w:val="false"/>
          <w:color w:val="000000"/>
          <w:sz w:val="28"/>
        </w:rPr>
        <w:t>
      </w:t>
      </w:r>
      <w:r>
        <w:rPr>
          <w:rFonts w:ascii="Times New Roman"/>
          <w:b w:val="false"/>
          <w:i w:val="false"/>
          <w:color w:val="000000"/>
          <w:sz w:val="28"/>
        </w:rPr>
        <w:t xml:space="preserve"> қоса берілген құжаттармен ___ данада</w:t>
      </w:r>
      <w:r>
        <w:br/>
      </w:r>
      <w:r>
        <w:rPr>
          <w:rFonts w:ascii="Times New Roman"/>
          <w:b w:val="false"/>
          <w:i w:val="false"/>
          <w:color w:val="000000"/>
          <w:sz w:val="28"/>
        </w:rPr>
        <w:t>
      </w:t>
      </w:r>
      <w:r>
        <w:rPr>
          <w:rFonts w:ascii="Times New Roman"/>
          <w:b w:val="false"/>
          <w:i w:val="false"/>
          <w:color w:val="000000"/>
          <w:sz w:val="28"/>
        </w:rPr>
        <w:t xml:space="preserve"> 20__ ж. "___" ___________ қабылданды</w:t>
      </w:r>
      <w:r>
        <w:br/>
      </w:r>
      <w:r>
        <w:rPr>
          <w:rFonts w:ascii="Times New Roman"/>
          <w:b w:val="false"/>
          <w:i w:val="false"/>
          <w:color w:val="000000"/>
          <w:sz w:val="28"/>
        </w:rPr>
        <w:t>
      </w:t>
      </w:r>
      <w:r>
        <w:rPr>
          <w:rFonts w:ascii="Times New Roman"/>
          <w:b w:val="false"/>
          <w:i w:val="false"/>
          <w:color w:val="000000"/>
          <w:sz w:val="28"/>
        </w:rPr>
        <w:t xml:space="preserve"> Құжаттарды қабылдаған кент, ауыл, ауылдық округ әкімінің немесе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