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ce0c" w14:textId="b4bc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жою және "Сайлау учаскелерін құру туралы" Солтүстік Қазақстан облысы Шал ақын ауданы әкімінің 2011 жылғы 14 қарашадағы N 29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әкімінің 2014 жылғы 21 қаңтардағы N 2 шешімі. Солтүстік Қазақстан облысының Әділет департаментінде 2014 жылғы 14 ақпанда N 2558 болып тіркелді</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Шал ақын ауданы әкімінің 25.11.2014 N 22 шешімімен.</w:t>
      </w:r>
      <w:r>
        <w:br/>
      </w: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Шал ақын ауданының әкімі ШЕШТІ:</w:t>
      </w:r>
      <w:r>
        <w:br/>
      </w:r>
      <w:r>
        <w:rPr>
          <w:rFonts w:ascii="Times New Roman"/>
          <w:b w:val="false"/>
          <w:i w:val="false"/>
          <w:color w:val="000000"/>
          <w:sz w:val="28"/>
        </w:rPr>
        <w:t>
</w:t>
      </w:r>
      <w:r>
        <w:rPr>
          <w:rFonts w:ascii="Times New Roman"/>
          <w:b w:val="false"/>
          <w:i w:val="false"/>
          <w:color w:val="000000"/>
          <w:sz w:val="28"/>
        </w:rPr>
        <w:t>
      1. Солтүстік Қазақстан облысы Шал ақын ауданының аумағында № 464, № 466, № 481, № 484 сайлау учаскелері жойылсын.</w:t>
      </w:r>
      <w:r>
        <w:br/>
      </w:r>
      <w:r>
        <w:rPr>
          <w:rFonts w:ascii="Times New Roman"/>
          <w:b w:val="false"/>
          <w:i w:val="false"/>
          <w:color w:val="000000"/>
          <w:sz w:val="28"/>
        </w:rPr>
        <w:t>
</w:t>
      </w:r>
      <w:r>
        <w:rPr>
          <w:rFonts w:ascii="Times New Roman"/>
          <w:b w:val="false"/>
          <w:i w:val="false"/>
          <w:color w:val="000000"/>
          <w:sz w:val="28"/>
        </w:rPr>
        <w:t>
      2. «Сайлау учаскелерін құру туралы» Солтүстік Қазақстан облысы Шал ақын ауданы әкімінің 2011 жылғы 14 қарашадағы № 29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13-14-137 болып тіркелген, 2011 жылғы қараша айында «Парыз» аудандық газетінде, 2011 жылғы қараша айында «Новатор» аудандық газетінде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1-тармақтары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 Солтүстік Қазақстан облысы Шал ақын ауданы аумағында 42 сайлау учаскесі қосымшаға сәйкес құрылсын»;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Солтүстік Қазақстан облысы Шал ақын ауданы әкімінің аппарат басшысы М.Д.Оспановқа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Шал ақын ауданының әкімі</w:t>
            </w:r>
            <w:r>
              <w:br/>
            </w: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      Шал ақын аудандық сайлау</w:t>
            </w:r>
            <w:r>
              <w:br/>
            </w:r>
            <w:r>
              <w:rPr>
                <w:rFonts w:ascii="Times New Roman"/>
                <w:b w:val="false"/>
                <w:i w:val="false"/>
                <w:color w:val="000000"/>
                <w:sz w:val="20"/>
              </w:rPr>
              <w:t>
</w:t>
            </w:r>
            <w:r>
              <w:rPr>
                <w:rFonts w:ascii="Times New Roman"/>
                <w:b w:val="false"/>
                <w:i/>
                <w:color w:val="000000"/>
                <w:sz w:val="20"/>
              </w:rPr>
              <w:t>      комиссиясының төрағасы</w:t>
            </w:r>
            <w:r>
              <w:br/>
            </w:r>
            <w:r>
              <w:rPr>
                <w:rFonts w:ascii="Times New Roman"/>
                <w:b w:val="false"/>
                <w:i w:val="false"/>
                <w:color w:val="000000"/>
                <w:sz w:val="20"/>
              </w:rPr>
              <w:t>
</w:t>
            </w:r>
            <w:r>
              <w:rPr>
                <w:rFonts w:ascii="Times New Roman"/>
                <w:b w:val="false"/>
                <w:i/>
                <w:color w:val="000000"/>
                <w:sz w:val="20"/>
              </w:rPr>
              <w:t>      2014 жылғы «21» қаңтар</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М.Омаров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А.Торсанов</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Солтүстік Қазақстан облысы</w:t>
            </w:r>
            <w:r>
              <w:br/>
            </w:r>
            <w:r>
              <w:rPr>
                <w:rFonts w:ascii="Times New Roman"/>
                <w:b w:val="false"/>
                <w:i w:val="false"/>
                <w:color w:val="000000"/>
                <w:sz w:val="20"/>
              </w:rPr>
              <w:t xml:space="preserve">
Шал ақын ауданы әкімінің </w:t>
            </w:r>
            <w:r>
              <w:br/>
            </w:r>
            <w:r>
              <w:rPr>
                <w:rFonts w:ascii="Times New Roman"/>
                <w:b w:val="false"/>
                <w:i w:val="false"/>
                <w:color w:val="000000"/>
                <w:sz w:val="20"/>
              </w:rPr>
              <w:t>
2014 жылғы «21» қаңтардағы</w:t>
            </w:r>
            <w:r>
              <w:br/>
            </w:r>
            <w:r>
              <w:rPr>
                <w:rFonts w:ascii="Times New Roman"/>
                <w:b w:val="false"/>
                <w:i w:val="false"/>
                <w:color w:val="000000"/>
                <w:sz w:val="20"/>
              </w:rPr>
              <w:t xml:space="preserve">
№ 2 шешіміне қосымша </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xml:space="preserve">
Шал ақын ауданы әкімінің </w:t>
            </w:r>
            <w:r>
              <w:br/>
            </w:r>
            <w:r>
              <w:rPr>
                <w:rFonts w:ascii="Times New Roman"/>
                <w:b w:val="false"/>
                <w:i w:val="false"/>
                <w:color w:val="000000"/>
                <w:sz w:val="20"/>
              </w:rPr>
              <w:t>
2011 жылғы 14 қарашадағы </w:t>
            </w:r>
            <w:r>
              <w:br/>
            </w:r>
            <w:r>
              <w:rPr>
                <w:rFonts w:ascii="Times New Roman"/>
                <w:b w:val="false"/>
                <w:i w:val="false"/>
                <w:color w:val="000000"/>
                <w:sz w:val="20"/>
              </w:rPr>
              <w:t xml:space="preserve">
№ 29 шешіміне қосымша </w:t>
            </w:r>
          </w:p>
          <w:bookmarkEnd w:id="1"/>
        </w:tc>
      </w:tr>
    </w:tbl>
    <w:p>
      <w:pPr>
        <w:spacing w:after="0"/>
        <w:ind w:left="0"/>
        <w:jc w:val="both"/>
      </w:pPr>
      <w:r>
        <w:rPr>
          <w:rFonts w:ascii="Times New Roman"/>
          <w:b w:val="false"/>
          <w:i w:val="false"/>
          <w:color w:val="000000"/>
          <w:sz w:val="28"/>
        </w:rPr>
        <w:t>      Солтүстік Қазақстан облысы Шал ақын ауданы аумағындағы сайлау учаскелері</w:t>
      </w:r>
      <w:r>
        <w:br/>
      </w:r>
      <w:r>
        <w:rPr>
          <w:rFonts w:ascii="Times New Roman"/>
          <w:b w:val="false"/>
          <w:i w:val="false"/>
          <w:color w:val="000000"/>
          <w:sz w:val="28"/>
        </w:rPr>
        <w:t>
      1. № 579 сайлау учаскесі</w:t>
      </w:r>
      <w:r>
        <w:br/>
      </w:r>
      <w:r>
        <w:rPr>
          <w:rFonts w:ascii="Times New Roman"/>
          <w:b w:val="false"/>
          <w:i w:val="false"/>
          <w:color w:val="000000"/>
          <w:sz w:val="28"/>
        </w:rPr>
        <w:t>
      Сайлау учаскесінің орталығы Сергеевка қаласы, Қазақ мектеп-интернаты үй-жайында.</w:t>
      </w:r>
      <w:r>
        <w:br/>
      </w:r>
      <w:r>
        <w:rPr>
          <w:rFonts w:ascii="Times New Roman"/>
          <w:b w:val="false"/>
          <w:i w:val="false"/>
          <w:color w:val="000000"/>
          <w:sz w:val="28"/>
        </w:rPr>
        <w:t>
      Учаскенің шекарасы: Восточный тұйық көшесі, Ишимский тұйық көшесі, Марьевский тұйық көшесі, Озерный тұйық көшесі, Партизанский тұйық көшесі, Продотрядовский тұйық көшесі, Рабочий тұйық көшесі, Речной тұйық көшесі, Букетов көшесі, Гончар көшесі, Молодежная көшесі, Набережная көшесі, Желтоқсан көшесі.</w:t>
      </w:r>
      <w:r>
        <w:br/>
      </w:r>
      <w:r>
        <w:rPr>
          <w:rFonts w:ascii="Times New Roman"/>
          <w:b w:val="false"/>
          <w:i w:val="false"/>
          <w:color w:val="000000"/>
          <w:sz w:val="28"/>
        </w:rPr>
        <w:t>
      2. № 580 сайлау учаскесі</w:t>
      </w:r>
      <w:r>
        <w:br/>
      </w:r>
      <w:r>
        <w:rPr>
          <w:rFonts w:ascii="Times New Roman"/>
          <w:b w:val="false"/>
          <w:i w:val="false"/>
          <w:color w:val="000000"/>
          <w:sz w:val="28"/>
        </w:rPr>
        <w:t>
      Сайлау учаскесінің орталығы Сергеевка қаласы, аудандық Мәдениет үйінің үй-жайында.</w:t>
      </w:r>
      <w:r>
        <w:br/>
      </w:r>
      <w:r>
        <w:rPr>
          <w:rFonts w:ascii="Times New Roman"/>
          <w:b w:val="false"/>
          <w:i w:val="false"/>
          <w:color w:val="000000"/>
          <w:sz w:val="28"/>
        </w:rPr>
        <w:t>
      Учаскенің шекарасы: Аютас тұйық көшесі, Лунный тұйық көшесі, Московский тұйық көшесі, Быковский көшесі, Гагарин көшесі, Наурыз көшесі, Солнечная көшесі, Победа көшесі, Пригородная көшесі, Зеленая көшесі, Новая көшесі, Малдыбаев көшесі, Қазақстан көшесі, Есіл көшесі, Цветочная көшесі, Ахметбеков көшесі, Автомобилисттер көшесі, Рябиновая көшесі, Столичная көшесі, С.Мұқанов көшесі, Звездный тұйық көшесі, Полярный тұйық көшесі, Северный тұйық көшесі, Луговая көшесі, Дружбы көшесі, Строительная көшесі, Урожайная көшесі.</w:t>
      </w:r>
      <w:r>
        <w:br/>
      </w:r>
      <w:r>
        <w:rPr>
          <w:rFonts w:ascii="Times New Roman"/>
          <w:b w:val="false"/>
          <w:i w:val="false"/>
          <w:color w:val="000000"/>
          <w:sz w:val="28"/>
        </w:rPr>
        <w:t>
      3. № 581 сайлау учаскесі</w:t>
      </w:r>
      <w:r>
        <w:br/>
      </w:r>
      <w:r>
        <w:rPr>
          <w:rFonts w:ascii="Times New Roman"/>
          <w:b w:val="false"/>
          <w:i w:val="false"/>
          <w:color w:val="000000"/>
          <w:sz w:val="28"/>
        </w:rPr>
        <w:t>
      Сайлау учаскесінің орталығы Сергеевка қаласы, Е.Шайкин атындағы № 3 мектебінің үй-жайында.</w:t>
      </w:r>
      <w:r>
        <w:br/>
      </w:r>
      <w:r>
        <w:rPr>
          <w:rFonts w:ascii="Times New Roman"/>
          <w:b w:val="false"/>
          <w:i w:val="false"/>
          <w:color w:val="000000"/>
          <w:sz w:val="28"/>
        </w:rPr>
        <w:t>
      Учаскенің шекарасы: Крестьянская көшесі, Энтузиасттар көшесі, Юбилейная көшесі, Западная көшесі, Полевая көшесі, Индустриальная көшесі, Шухова көшесі, Энергетиктер көшесі, Интернациональная көшесі, Пролетарская көшесі, Космонавттар көшесі, Промышленная көшесі, Профессиональная көшесі, Крымская көшесі, Спортивная көшесі.</w:t>
      </w:r>
      <w:r>
        <w:br/>
      </w:r>
      <w:r>
        <w:rPr>
          <w:rFonts w:ascii="Times New Roman"/>
          <w:b w:val="false"/>
          <w:i w:val="false"/>
          <w:color w:val="000000"/>
          <w:sz w:val="28"/>
        </w:rPr>
        <w:t>
      4. № 582 сайлау учаскесі</w:t>
      </w:r>
      <w:r>
        <w:br/>
      </w:r>
      <w:r>
        <w:rPr>
          <w:rFonts w:ascii="Times New Roman"/>
          <w:b w:val="false"/>
          <w:i w:val="false"/>
          <w:color w:val="000000"/>
          <w:sz w:val="28"/>
        </w:rPr>
        <w:t>
      Сайлау учаскесінің орталығы Сергеевка қаласы, Е.А.Букетов атындағы мектеп-гимназиясының үй-жайында.</w:t>
      </w:r>
      <w:r>
        <w:br/>
      </w:r>
      <w:r>
        <w:rPr>
          <w:rFonts w:ascii="Times New Roman"/>
          <w:b w:val="false"/>
          <w:i w:val="false"/>
          <w:color w:val="000000"/>
          <w:sz w:val="28"/>
        </w:rPr>
        <w:t>
      Учаскенің шекарасы: Д.Шопанов көшесі, Гидростроительдер көшесі, 8- наурыз тұйық көшесі, Ленинградский тұйық көшесі, Заводская көшесі, Заводской тұйық көшесі, Нұртазин тұйық көшесі, Торговый тұйық көшесі, Трудовой тұйық көшесі, Целинный тұйық көшесі, Ы.Ыбыраев атындағы оралымы, Абай көшесі, Ы.Ыбыраев атындағы көшесі, Котов көшесі, Красин көшесі, Первомайская көшесі, Чапаев көшесі, Шал ақын көшесі, Школьная көшесі, Овражная көшесі, Қонарбаев көшесі.</w:t>
      </w:r>
      <w:r>
        <w:br/>
      </w:r>
      <w:r>
        <w:rPr>
          <w:rFonts w:ascii="Times New Roman"/>
          <w:b w:val="false"/>
          <w:i w:val="false"/>
          <w:color w:val="000000"/>
          <w:sz w:val="28"/>
        </w:rPr>
        <w:t>
      5. № 583 сайлау учаскесі</w:t>
      </w:r>
      <w:r>
        <w:br/>
      </w:r>
      <w:r>
        <w:rPr>
          <w:rFonts w:ascii="Times New Roman"/>
          <w:b w:val="false"/>
          <w:i w:val="false"/>
          <w:color w:val="000000"/>
          <w:sz w:val="28"/>
        </w:rPr>
        <w:t>
      Сайлау учаскесінің орталығы Сергеевка қаласы, Е.Шайкин атындағы № 3 мектебінің үй-жайында.</w:t>
      </w:r>
      <w:r>
        <w:br/>
      </w:r>
      <w:r>
        <w:rPr>
          <w:rFonts w:ascii="Times New Roman"/>
          <w:b w:val="false"/>
          <w:i w:val="false"/>
          <w:color w:val="000000"/>
          <w:sz w:val="28"/>
        </w:rPr>
        <w:t>
      Учаскенің шекарасы: Садовая көшесі, Мир көшесі.</w:t>
      </w:r>
      <w:r>
        <w:br/>
      </w:r>
      <w:r>
        <w:rPr>
          <w:rFonts w:ascii="Times New Roman"/>
          <w:b w:val="false"/>
          <w:i w:val="false"/>
          <w:color w:val="000000"/>
          <w:sz w:val="28"/>
        </w:rPr>
        <w:t>
      6. № 584 сайлау учаскесі</w:t>
      </w:r>
      <w:r>
        <w:br/>
      </w:r>
      <w:r>
        <w:rPr>
          <w:rFonts w:ascii="Times New Roman"/>
          <w:b w:val="false"/>
          <w:i w:val="false"/>
          <w:color w:val="000000"/>
          <w:sz w:val="28"/>
        </w:rPr>
        <w:t>
      Сайлау учаскесінің орталығы Ақанбарақ ауылы, мектеп үй-жайында. Учаскенің шекарасы: Ақанбарақ ауылының сайлаушылары.</w:t>
      </w:r>
      <w:r>
        <w:br/>
      </w:r>
      <w:r>
        <w:rPr>
          <w:rFonts w:ascii="Times New Roman"/>
          <w:b w:val="false"/>
          <w:i w:val="false"/>
          <w:color w:val="000000"/>
          <w:sz w:val="28"/>
        </w:rPr>
        <w:t>
      7. № 585 сайлау учаскесі</w:t>
      </w:r>
      <w:r>
        <w:br/>
      </w:r>
      <w:r>
        <w:rPr>
          <w:rFonts w:ascii="Times New Roman"/>
          <w:b w:val="false"/>
          <w:i w:val="false"/>
          <w:color w:val="000000"/>
          <w:sz w:val="28"/>
        </w:rPr>
        <w:t>
      Сайлау учаскесінің орталығы Мерген ауылы, мектеп үй-жайында. Учаскенің шекарасы: Мерген ауылының сайлаушылары.</w:t>
      </w:r>
      <w:r>
        <w:br/>
      </w:r>
      <w:r>
        <w:rPr>
          <w:rFonts w:ascii="Times New Roman"/>
          <w:b w:val="false"/>
          <w:i w:val="false"/>
          <w:color w:val="000000"/>
          <w:sz w:val="28"/>
        </w:rPr>
        <w:t>
      8. № 586 сайлау учаскесі</w:t>
      </w:r>
      <w:r>
        <w:br/>
      </w:r>
      <w:r>
        <w:rPr>
          <w:rFonts w:ascii="Times New Roman"/>
          <w:b w:val="false"/>
          <w:i w:val="false"/>
          <w:color w:val="000000"/>
          <w:sz w:val="28"/>
        </w:rPr>
        <w:t>
      Сайлау учаскесінің орталығы Ы.Ыбыраев атындағы аулы, мектеп үй-жайында. Учаскенің шекарасы: Ы.Ыбыраев атындағы ауылдың сайлаушылары.</w:t>
      </w:r>
      <w:r>
        <w:br/>
      </w:r>
      <w:r>
        <w:rPr>
          <w:rFonts w:ascii="Times New Roman"/>
          <w:b w:val="false"/>
          <w:i w:val="false"/>
          <w:color w:val="000000"/>
          <w:sz w:val="28"/>
        </w:rPr>
        <w:t>
      9. № 587 сайлау учаскесі</w:t>
      </w:r>
      <w:r>
        <w:br/>
      </w:r>
      <w:r>
        <w:rPr>
          <w:rFonts w:ascii="Times New Roman"/>
          <w:b w:val="false"/>
          <w:i w:val="false"/>
          <w:color w:val="000000"/>
          <w:sz w:val="28"/>
        </w:rPr>
        <w:t>
      Сайлау учаскесінің орталығы Қаратал ауылы, мектеп үй-жайында. Учаскенің шекарасы: Қаратал ауылының сайлаушылары.</w:t>
      </w:r>
      <w:r>
        <w:br/>
      </w:r>
      <w:r>
        <w:rPr>
          <w:rFonts w:ascii="Times New Roman"/>
          <w:b w:val="false"/>
          <w:i w:val="false"/>
          <w:color w:val="000000"/>
          <w:sz w:val="28"/>
        </w:rPr>
        <w:t>
      10. № 588 сайлау учаскесі</w:t>
      </w:r>
      <w:r>
        <w:br/>
      </w:r>
      <w:r>
        <w:rPr>
          <w:rFonts w:ascii="Times New Roman"/>
          <w:b w:val="false"/>
          <w:i w:val="false"/>
          <w:color w:val="000000"/>
          <w:sz w:val="28"/>
        </w:rPr>
        <w:t>
      Сайлау учаскесінің орталығы Көктерек ауылы, мектеп үй-жайында. Учаскенің шекарасы: Көктерек ауылының сайлаушылары.</w:t>
      </w:r>
      <w:r>
        <w:br/>
      </w:r>
      <w:r>
        <w:rPr>
          <w:rFonts w:ascii="Times New Roman"/>
          <w:b w:val="false"/>
          <w:i w:val="false"/>
          <w:color w:val="000000"/>
          <w:sz w:val="28"/>
        </w:rPr>
        <w:t>
      11. № 589 сайлау учаскесі</w:t>
      </w:r>
      <w:r>
        <w:br/>
      </w:r>
      <w:r>
        <w:rPr>
          <w:rFonts w:ascii="Times New Roman"/>
          <w:b w:val="false"/>
          <w:i w:val="false"/>
          <w:color w:val="000000"/>
          <w:sz w:val="28"/>
        </w:rPr>
        <w:t>
      Сайлау учаскесінің орталығы Кривощеково ауылы, Мәдениет үйінің үй-жайында. Учаскенің шекарасы: Кривощеково ауылының сайлаушылары.</w:t>
      </w:r>
      <w:r>
        <w:br/>
      </w:r>
      <w:r>
        <w:rPr>
          <w:rFonts w:ascii="Times New Roman"/>
          <w:b w:val="false"/>
          <w:i w:val="false"/>
          <w:color w:val="000000"/>
          <w:sz w:val="28"/>
        </w:rPr>
        <w:t>
      12. № 590 сайлау учаскесі</w:t>
      </w:r>
      <w:r>
        <w:br/>
      </w:r>
      <w:r>
        <w:rPr>
          <w:rFonts w:ascii="Times New Roman"/>
          <w:b w:val="false"/>
          <w:i w:val="false"/>
          <w:color w:val="000000"/>
          <w:sz w:val="28"/>
        </w:rPr>
        <w:t>
      Сайлау учаскесінің орталығы Алқағаш ауылы, мектеп үй-жайында. Учаскенің шекарасы: Алқағаш ауылының сайлаушылары.</w:t>
      </w:r>
      <w:r>
        <w:br/>
      </w:r>
      <w:r>
        <w:rPr>
          <w:rFonts w:ascii="Times New Roman"/>
          <w:b w:val="false"/>
          <w:i w:val="false"/>
          <w:color w:val="000000"/>
          <w:sz w:val="28"/>
        </w:rPr>
        <w:t>
      13. № 591 сайлау учаскесі</w:t>
      </w:r>
      <w:r>
        <w:br/>
      </w:r>
      <w:r>
        <w:rPr>
          <w:rFonts w:ascii="Times New Roman"/>
          <w:b w:val="false"/>
          <w:i w:val="false"/>
          <w:color w:val="000000"/>
          <w:sz w:val="28"/>
        </w:rPr>
        <w:t>
      Сайлау учаскесінің орталығы Ровное ауылы, мектеп үй-жайында. Учаскенің шекарасы: Ровное ауылының сайлаушылары.</w:t>
      </w:r>
      <w:r>
        <w:br/>
      </w:r>
      <w:r>
        <w:rPr>
          <w:rFonts w:ascii="Times New Roman"/>
          <w:b w:val="false"/>
          <w:i w:val="false"/>
          <w:color w:val="000000"/>
          <w:sz w:val="28"/>
        </w:rPr>
        <w:t>
      14. № 592 сайлау учаскесі</w:t>
      </w:r>
      <w:r>
        <w:br/>
      </w:r>
      <w:r>
        <w:rPr>
          <w:rFonts w:ascii="Times New Roman"/>
          <w:b w:val="false"/>
          <w:i w:val="false"/>
          <w:color w:val="000000"/>
          <w:sz w:val="28"/>
        </w:rPr>
        <w:t>
      Сайлау учаскесінің орталығы Социал ауылы, мектеп үй-жайында. Учаскенің шекарасы: Социал ауылының, Соколовка ауылының сайлаушылары.</w:t>
      </w:r>
      <w:r>
        <w:br/>
      </w:r>
      <w:r>
        <w:rPr>
          <w:rFonts w:ascii="Times New Roman"/>
          <w:b w:val="false"/>
          <w:i w:val="false"/>
          <w:color w:val="000000"/>
          <w:sz w:val="28"/>
        </w:rPr>
        <w:t>
      15. № 593 сайлау учаскесі</w:t>
      </w:r>
      <w:r>
        <w:br/>
      </w:r>
      <w:r>
        <w:rPr>
          <w:rFonts w:ascii="Times New Roman"/>
          <w:b w:val="false"/>
          <w:i w:val="false"/>
          <w:color w:val="000000"/>
          <w:sz w:val="28"/>
        </w:rPr>
        <w:t>
      Сайлау учаскесінің орталығы Новопокровка ауылы, ауылдық клуб үй-жайында. Учаскенің шекарасы: Новопокровка ауылының, Белоглинка ауылының сайлаушылары.</w:t>
      </w:r>
      <w:r>
        <w:br/>
      </w:r>
      <w:r>
        <w:rPr>
          <w:rFonts w:ascii="Times New Roman"/>
          <w:b w:val="false"/>
          <w:i w:val="false"/>
          <w:color w:val="000000"/>
          <w:sz w:val="28"/>
        </w:rPr>
        <w:t>
      16. № 594 сайлау учаскесі</w:t>
      </w:r>
      <w:r>
        <w:br/>
      </w:r>
      <w:r>
        <w:rPr>
          <w:rFonts w:ascii="Times New Roman"/>
          <w:b w:val="false"/>
          <w:i w:val="false"/>
          <w:color w:val="000000"/>
          <w:sz w:val="28"/>
        </w:rPr>
        <w:t>
      Сайлау учаскесінің орталығы Жаңасу ауылы, мектеп үй-жайында. Учаскенің шекарасы: Жаңасу с. сайлаушылары.</w:t>
      </w:r>
      <w:r>
        <w:br/>
      </w:r>
      <w:r>
        <w:rPr>
          <w:rFonts w:ascii="Times New Roman"/>
          <w:b w:val="false"/>
          <w:i w:val="false"/>
          <w:color w:val="000000"/>
          <w:sz w:val="28"/>
        </w:rPr>
        <w:t>
      17. № 595 сайлау учаскесі</w:t>
      </w:r>
      <w:r>
        <w:br/>
      </w:r>
      <w:r>
        <w:rPr>
          <w:rFonts w:ascii="Times New Roman"/>
          <w:b w:val="false"/>
          <w:i w:val="false"/>
          <w:color w:val="000000"/>
          <w:sz w:val="28"/>
        </w:rPr>
        <w:t>
      Сайлау учаскесінің орталығы Еңбек ауылы, мектеп үй-жайында. Учаскенің шекарасы: Еңбек ауылының сайлаушылары.</w:t>
      </w:r>
      <w:r>
        <w:br/>
      </w:r>
      <w:r>
        <w:rPr>
          <w:rFonts w:ascii="Times New Roman"/>
          <w:b w:val="false"/>
          <w:i w:val="false"/>
          <w:color w:val="000000"/>
          <w:sz w:val="28"/>
        </w:rPr>
        <w:t>
      18. № 596 сайлау учаскесі</w:t>
      </w:r>
      <w:r>
        <w:br/>
      </w:r>
      <w:r>
        <w:rPr>
          <w:rFonts w:ascii="Times New Roman"/>
          <w:b w:val="false"/>
          <w:i w:val="false"/>
          <w:color w:val="000000"/>
          <w:sz w:val="28"/>
        </w:rPr>
        <w:t>
      Сайлау учаскесінің орталығы Ақсу ауылы, мектеп үй-жайында. Учаскенің шекарасы: Ақсу ауылының сайлаушылары.</w:t>
      </w:r>
      <w:r>
        <w:br/>
      </w:r>
      <w:r>
        <w:rPr>
          <w:rFonts w:ascii="Times New Roman"/>
          <w:b w:val="false"/>
          <w:i w:val="false"/>
          <w:color w:val="000000"/>
          <w:sz w:val="28"/>
        </w:rPr>
        <w:t>
      19. № 597 сайлау учаскесі</w:t>
      </w:r>
      <w:r>
        <w:br/>
      </w:r>
      <w:r>
        <w:rPr>
          <w:rFonts w:ascii="Times New Roman"/>
          <w:b w:val="false"/>
          <w:i w:val="false"/>
          <w:color w:val="000000"/>
          <w:sz w:val="28"/>
        </w:rPr>
        <w:t>
      Сайлау учаскесінің орталығы Сухорабовка ауылы, мектеп үй-жайында. Учаскенің шекарасы: Сухорабовка ауылының, Неждановка ауылының сайлаушылары.</w:t>
      </w:r>
      <w:r>
        <w:br/>
      </w:r>
      <w:r>
        <w:rPr>
          <w:rFonts w:ascii="Times New Roman"/>
          <w:b w:val="false"/>
          <w:i w:val="false"/>
          <w:color w:val="000000"/>
          <w:sz w:val="28"/>
        </w:rPr>
        <w:t>
      20. № 598 сайлау учаскесі</w:t>
      </w:r>
      <w:r>
        <w:br/>
      </w:r>
      <w:r>
        <w:rPr>
          <w:rFonts w:ascii="Times New Roman"/>
          <w:b w:val="false"/>
          <w:i w:val="false"/>
          <w:color w:val="000000"/>
          <w:sz w:val="28"/>
        </w:rPr>
        <w:t>
      Сайлау учаскесінің орталығы Ольгинка ауылы, мектеп үй-жайында. Учаскенің шекарасы: Ольгинка ауылының сайлаушылары.</w:t>
      </w:r>
      <w:r>
        <w:br/>
      </w:r>
      <w:r>
        <w:rPr>
          <w:rFonts w:ascii="Times New Roman"/>
          <w:b w:val="false"/>
          <w:i w:val="false"/>
          <w:color w:val="000000"/>
          <w:sz w:val="28"/>
        </w:rPr>
        <w:t>
      21. № 599 сайлау учаскесі</w:t>
      </w:r>
      <w:r>
        <w:br/>
      </w:r>
      <w:r>
        <w:rPr>
          <w:rFonts w:ascii="Times New Roman"/>
          <w:b w:val="false"/>
          <w:i w:val="false"/>
          <w:color w:val="000000"/>
          <w:sz w:val="28"/>
        </w:rPr>
        <w:t>
      Сайлау учаскесінің орталығы Афанасьевка ауылы, мектеп үй-жайында. Учаскенің шекарасы: Афанасьевка ауылының сайлаушылары.</w:t>
      </w:r>
      <w:r>
        <w:br/>
      </w:r>
      <w:r>
        <w:rPr>
          <w:rFonts w:ascii="Times New Roman"/>
          <w:b w:val="false"/>
          <w:i w:val="false"/>
          <w:color w:val="000000"/>
          <w:sz w:val="28"/>
        </w:rPr>
        <w:t>
      22. № 600 сайлау учаскесі</w:t>
      </w:r>
      <w:r>
        <w:br/>
      </w:r>
      <w:r>
        <w:rPr>
          <w:rFonts w:ascii="Times New Roman"/>
          <w:b w:val="false"/>
          <w:i w:val="false"/>
          <w:color w:val="000000"/>
          <w:sz w:val="28"/>
        </w:rPr>
        <w:t>
      Сайлау учаскесінің орталығы Рясинка ауылы, мектеп үй-жайында. Учаскенің шекарасы: Рясинка ауылының сайлаушылары.</w:t>
      </w:r>
      <w:r>
        <w:br/>
      </w:r>
      <w:r>
        <w:rPr>
          <w:rFonts w:ascii="Times New Roman"/>
          <w:b w:val="false"/>
          <w:i w:val="false"/>
          <w:color w:val="000000"/>
          <w:sz w:val="28"/>
        </w:rPr>
        <w:t>
      23. № 601 сайлау учаскесі</w:t>
      </w:r>
      <w:r>
        <w:br/>
      </w:r>
      <w:r>
        <w:rPr>
          <w:rFonts w:ascii="Times New Roman"/>
          <w:b w:val="false"/>
          <w:i w:val="false"/>
          <w:color w:val="000000"/>
          <w:sz w:val="28"/>
        </w:rPr>
        <w:t>
      Сайлау учаскесінің орталығы Садовка ауылы, мектеп үй-жайында. Учаскенің шекарасы: Садовка ауылының сайлаушылары.</w:t>
      </w:r>
      <w:r>
        <w:br/>
      </w:r>
      <w:r>
        <w:rPr>
          <w:rFonts w:ascii="Times New Roman"/>
          <w:b w:val="false"/>
          <w:i w:val="false"/>
          <w:color w:val="000000"/>
          <w:sz w:val="28"/>
        </w:rPr>
        <w:t>
      24. № 602 сайлау учаскесі</w:t>
      </w:r>
      <w:r>
        <w:br/>
      </w:r>
      <w:r>
        <w:rPr>
          <w:rFonts w:ascii="Times New Roman"/>
          <w:b w:val="false"/>
          <w:i w:val="false"/>
          <w:color w:val="000000"/>
          <w:sz w:val="28"/>
        </w:rPr>
        <w:t>
      Сайлау учаскесінің орталығы Двойники ауылы, мектеп үй-жайында. Учаскенің шекарасы: Двойники ауылының, Корғантас ауылының сайлаушылары.</w:t>
      </w:r>
      <w:r>
        <w:br/>
      </w:r>
      <w:r>
        <w:rPr>
          <w:rFonts w:ascii="Times New Roman"/>
          <w:b w:val="false"/>
          <w:i w:val="false"/>
          <w:color w:val="000000"/>
          <w:sz w:val="28"/>
        </w:rPr>
        <w:t>
      25. № 603 сайлау учаскесі</w:t>
      </w:r>
      <w:r>
        <w:br/>
      </w:r>
      <w:r>
        <w:rPr>
          <w:rFonts w:ascii="Times New Roman"/>
          <w:b w:val="false"/>
          <w:i w:val="false"/>
          <w:color w:val="000000"/>
          <w:sz w:val="28"/>
        </w:rPr>
        <w:t>
      Сайлау учаскесінің орталығы Крещенка ауылы, мектеп үй-жайында. Учаскенің шекарасы: Крещенка ауылының сайлаушылары.</w:t>
      </w:r>
      <w:r>
        <w:br/>
      </w:r>
      <w:r>
        <w:rPr>
          <w:rFonts w:ascii="Times New Roman"/>
          <w:b w:val="false"/>
          <w:i w:val="false"/>
          <w:color w:val="000000"/>
          <w:sz w:val="28"/>
        </w:rPr>
        <w:t>
      26. № 604 сайлау учаскесі</w:t>
      </w:r>
      <w:r>
        <w:br/>
      </w:r>
      <w:r>
        <w:rPr>
          <w:rFonts w:ascii="Times New Roman"/>
          <w:b w:val="false"/>
          <w:i w:val="false"/>
          <w:color w:val="000000"/>
          <w:sz w:val="28"/>
        </w:rPr>
        <w:t>
      Сайлау учаскесінің орталығы Белоградовка ауылы, мектеп үй-жайында. Учаскенің шекарасы: Белоградовка ауылының сайлаушылары.</w:t>
      </w:r>
      <w:r>
        <w:br/>
      </w:r>
      <w:r>
        <w:rPr>
          <w:rFonts w:ascii="Times New Roman"/>
          <w:b w:val="false"/>
          <w:i w:val="false"/>
          <w:color w:val="000000"/>
          <w:sz w:val="28"/>
        </w:rPr>
        <w:t>
      27. № 605 сайлау учаскесі</w:t>
      </w:r>
      <w:r>
        <w:br/>
      </w:r>
      <w:r>
        <w:rPr>
          <w:rFonts w:ascii="Times New Roman"/>
          <w:b w:val="false"/>
          <w:i w:val="false"/>
          <w:color w:val="000000"/>
          <w:sz w:val="28"/>
        </w:rPr>
        <w:t>
      Сайлау учаскесінің орталығы Куприяновка ауылы, мектеп үй-жайында. Учаскенің шекарасы: Куприяновка ауылының сайлаушылары.</w:t>
      </w:r>
      <w:r>
        <w:br/>
      </w:r>
      <w:r>
        <w:rPr>
          <w:rFonts w:ascii="Times New Roman"/>
          <w:b w:val="false"/>
          <w:i w:val="false"/>
          <w:color w:val="000000"/>
          <w:sz w:val="28"/>
        </w:rPr>
        <w:t>
      28. № 606 сайлау учаскесі</w:t>
      </w:r>
      <w:r>
        <w:br/>
      </w:r>
      <w:r>
        <w:rPr>
          <w:rFonts w:ascii="Times New Roman"/>
          <w:b w:val="false"/>
          <w:i w:val="false"/>
          <w:color w:val="000000"/>
          <w:sz w:val="28"/>
        </w:rPr>
        <w:t>
      Сайлау учаскесінің орталығы Ұзынжар ауылы, мектеп үй-жайында. Учаскенің шекарасы: Ұзынжар ауылының, Құртай ауылының сайлаушылары.</w:t>
      </w:r>
      <w:r>
        <w:br/>
      </w:r>
      <w:r>
        <w:rPr>
          <w:rFonts w:ascii="Times New Roman"/>
          <w:b w:val="false"/>
          <w:i w:val="false"/>
          <w:color w:val="000000"/>
          <w:sz w:val="28"/>
        </w:rPr>
        <w:t>
      29. № 607 сайлау учаскесі</w:t>
      </w:r>
      <w:r>
        <w:br/>
      </w:r>
      <w:r>
        <w:rPr>
          <w:rFonts w:ascii="Times New Roman"/>
          <w:b w:val="false"/>
          <w:i w:val="false"/>
          <w:color w:val="000000"/>
          <w:sz w:val="28"/>
        </w:rPr>
        <w:t>
      Сайлау учаскесінің орталығы Тельманова ауылы, мектеп үй-жайында. Учаскенің шекарасы: Тельманова ауылының сайлаушылары</w:t>
      </w:r>
      <w:r>
        <w:br/>
      </w:r>
      <w:r>
        <w:rPr>
          <w:rFonts w:ascii="Times New Roman"/>
          <w:b w:val="false"/>
          <w:i w:val="false"/>
          <w:color w:val="000000"/>
          <w:sz w:val="28"/>
        </w:rPr>
        <w:t>
      30. № 608 сайлау учаскесі</w:t>
      </w:r>
      <w:r>
        <w:br/>
      </w:r>
      <w:r>
        <w:rPr>
          <w:rFonts w:ascii="Times New Roman"/>
          <w:b w:val="false"/>
          <w:i w:val="false"/>
          <w:color w:val="000000"/>
          <w:sz w:val="28"/>
        </w:rPr>
        <w:t>
      Сайлау учаскесінің орталығы Городецкое ауылы, мектеп үй-жайында. Учаскенің шекарасы: Городецкое ауылының, Бағанаты ауылының сайлаушылары.</w:t>
      </w:r>
      <w:r>
        <w:br/>
      </w:r>
      <w:r>
        <w:rPr>
          <w:rFonts w:ascii="Times New Roman"/>
          <w:b w:val="false"/>
          <w:i w:val="false"/>
          <w:color w:val="000000"/>
          <w:sz w:val="28"/>
        </w:rPr>
        <w:t>
      31. № 609 сайлау учаскесі</w:t>
      </w:r>
      <w:r>
        <w:br/>
      </w:r>
      <w:r>
        <w:rPr>
          <w:rFonts w:ascii="Times New Roman"/>
          <w:b w:val="false"/>
          <w:i w:val="false"/>
          <w:color w:val="000000"/>
          <w:sz w:val="28"/>
        </w:rPr>
        <w:t>
      Сайлау учаскесінің орталығы Коноваловка ауылы, кітапхана үй-жайында. Учаскенің шекарасы: Коноваловка ауылының сайлаушылары.</w:t>
      </w:r>
      <w:r>
        <w:br/>
      </w:r>
      <w:r>
        <w:rPr>
          <w:rFonts w:ascii="Times New Roman"/>
          <w:b w:val="false"/>
          <w:i w:val="false"/>
          <w:color w:val="000000"/>
          <w:sz w:val="28"/>
        </w:rPr>
        <w:t>
      32. № 610 сайлау учаскесі</w:t>
      </w:r>
      <w:r>
        <w:br/>
      </w:r>
      <w:r>
        <w:rPr>
          <w:rFonts w:ascii="Times New Roman"/>
          <w:b w:val="false"/>
          <w:i w:val="false"/>
          <w:color w:val="000000"/>
          <w:sz w:val="28"/>
        </w:rPr>
        <w:t>
      Сайлау учаскесінің орталығы Ступинка ауылы, мектеп үй-жайында. Учаскенің шекарасы: Ступинка ауылының сайлаушылары.</w:t>
      </w:r>
      <w:r>
        <w:br/>
      </w:r>
      <w:r>
        <w:rPr>
          <w:rFonts w:ascii="Times New Roman"/>
          <w:b w:val="false"/>
          <w:i w:val="false"/>
          <w:color w:val="000000"/>
          <w:sz w:val="28"/>
        </w:rPr>
        <w:t>
      33. № 611 сайлау учаскесі</w:t>
      </w:r>
      <w:r>
        <w:br/>
      </w:r>
      <w:r>
        <w:rPr>
          <w:rFonts w:ascii="Times New Roman"/>
          <w:b w:val="false"/>
          <w:i w:val="false"/>
          <w:color w:val="000000"/>
          <w:sz w:val="28"/>
        </w:rPr>
        <w:t>
      Сайлау учаскесінің орталығы Жалтыр ауылы, мектеп үй-жайында. Учаскенің шекарасы: Жалтыр ауылының сайлаушылары.</w:t>
      </w:r>
      <w:r>
        <w:br/>
      </w:r>
      <w:r>
        <w:rPr>
          <w:rFonts w:ascii="Times New Roman"/>
          <w:b w:val="false"/>
          <w:i w:val="false"/>
          <w:color w:val="000000"/>
          <w:sz w:val="28"/>
        </w:rPr>
        <w:t>
      34. № 612 сайлау учаскесі</w:t>
      </w:r>
      <w:r>
        <w:br/>
      </w:r>
      <w:r>
        <w:rPr>
          <w:rFonts w:ascii="Times New Roman"/>
          <w:b w:val="false"/>
          <w:i w:val="false"/>
          <w:color w:val="000000"/>
          <w:sz w:val="28"/>
        </w:rPr>
        <w:t>
      Сайлау учаскесінің орталығы Жаңажол ауылы, мектеп үй-жайында. Учаскенің шекарасы: Жаңажол ауылының сайлаушылары.</w:t>
      </w:r>
      <w:r>
        <w:br/>
      </w:r>
      <w:r>
        <w:rPr>
          <w:rFonts w:ascii="Times New Roman"/>
          <w:b w:val="false"/>
          <w:i w:val="false"/>
          <w:color w:val="000000"/>
          <w:sz w:val="28"/>
        </w:rPr>
        <w:t>
      35. № 613 сайлау учаскесі</w:t>
      </w:r>
      <w:r>
        <w:br/>
      </w:r>
      <w:r>
        <w:rPr>
          <w:rFonts w:ascii="Times New Roman"/>
          <w:b w:val="false"/>
          <w:i w:val="false"/>
          <w:color w:val="000000"/>
          <w:sz w:val="28"/>
        </w:rPr>
        <w:t>
      Сайлау учаскесінің орталығы Жаңаталап ауылы, мектеп үй-жайында. Учаскенің шекарасы: Жаңаталап ауылының сайлаушылары.</w:t>
      </w:r>
      <w:r>
        <w:br/>
      </w:r>
      <w:r>
        <w:rPr>
          <w:rFonts w:ascii="Times New Roman"/>
          <w:b w:val="false"/>
          <w:i w:val="false"/>
          <w:color w:val="000000"/>
          <w:sz w:val="28"/>
        </w:rPr>
        <w:t>
      36. № 614 сайлау учаскесі</w:t>
      </w:r>
      <w:r>
        <w:br/>
      </w:r>
      <w:r>
        <w:rPr>
          <w:rFonts w:ascii="Times New Roman"/>
          <w:b w:val="false"/>
          <w:i w:val="false"/>
          <w:color w:val="000000"/>
          <w:sz w:val="28"/>
        </w:rPr>
        <w:t>
      Сайлау учаскесінің орталығы Семиполка ауылы, мектеп үй-жайында. Учаскенің шекарасы: Семиполка ауылының сайлаушылары.</w:t>
      </w:r>
      <w:r>
        <w:br/>
      </w:r>
      <w:r>
        <w:rPr>
          <w:rFonts w:ascii="Times New Roman"/>
          <w:b w:val="false"/>
          <w:i w:val="false"/>
          <w:color w:val="000000"/>
          <w:sz w:val="28"/>
        </w:rPr>
        <w:t>
      37. № 615 сайлау учаскесі</w:t>
      </w:r>
      <w:r>
        <w:br/>
      </w:r>
      <w:r>
        <w:rPr>
          <w:rFonts w:ascii="Times New Roman"/>
          <w:b w:val="false"/>
          <w:i w:val="false"/>
          <w:color w:val="000000"/>
          <w:sz w:val="28"/>
        </w:rPr>
        <w:t>
      Сайлау учаскесінің орталығы Балуан ауылы, мектеп үй-жайында. Учаскенің шекарасы: Балуан ауылының сайлаушылары.</w:t>
      </w:r>
      <w:r>
        <w:br/>
      </w:r>
      <w:r>
        <w:rPr>
          <w:rFonts w:ascii="Times New Roman"/>
          <w:b w:val="false"/>
          <w:i w:val="false"/>
          <w:color w:val="000000"/>
          <w:sz w:val="28"/>
        </w:rPr>
        <w:t>
      38 № 616 сайлау учаскесі</w:t>
      </w:r>
      <w:r>
        <w:br/>
      </w:r>
      <w:r>
        <w:rPr>
          <w:rFonts w:ascii="Times New Roman"/>
          <w:b w:val="false"/>
          <w:i w:val="false"/>
          <w:color w:val="000000"/>
          <w:sz w:val="28"/>
        </w:rPr>
        <w:t>
      Сайлау учаскесінің орталығы Остаған ауылы, мектеп үй-жайында. Учаскенің шекарасы: Остаған ауылының сайлаушылары.</w:t>
      </w:r>
      <w:r>
        <w:br/>
      </w:r>
      <w:r>
        <w:rPr>
          <w:rFonts w:ascii="Times New Roman"/>
          <w:b w:val="false"/>
          <w:i w:val="false"/>
          <w:color w:val="000000"/>
          <w:sz w:val="28"/>
        </w:rPr>
        <w:t>
      39. № 617 сайлау учаскесі</w:t>
      </w:r>
      <w:r>
        <w:br/>
      </w:r>
      <w:r>
        <w:rPr>
          <w:rFonts w:ascii="Times New Roman"/>
          <w:b w:val="false"/>
          <w:i w:val="false"/>
          <w:color w:val="000000"/>
          <w:sz w:val="28"/>
        </w:rPr>
        <w:t>
      Сайлау учаскесінің орталығы Повозочное ауылы, ауыл клубының үй-жайында. Учаскенің шекарасы: Повозочное ауылының, Ортақкөл ауылының сайлаушылары.</w:t>
      </w:r>
      <w:r>
        <w:br/>
      </w:r>
      <w:r>
        <w:rPr>
          <w:rFonts w:ascii="Times New Roman"/>
          <w:b w:val="false"/>
          <w:i w:val="false"/>
          <w:color w:val="000000"/>
          <w:sz w:val="28"/>
        </w:rPr>
        <w:t>
      40. № 618 сайлау учаскесі</w:t>
      </w:r>
      <w:r>
        <w:br/>
      </w:r>
      <w:r>
        <w:rPr>
          <w:rFonts w:ascii="Times New Roman"/>
          <w:b w:val="false"/>
          <w:i w:val="false"/>
          <w:color w:val="000000"/>
          <w:sz w:val="28"/>
        </w:rPr>
        <w:t>
      Сайлау учаскесінің орталығы Меней ауылы, мектеп үй-жайында. Учаскенің шекарасы: Меней ауылының сайлаушылары.</w:t>
      </w:r>
      <w:r>
        <w:br/>
      </w:r>
      <w:r>
        <w:rPr>
          <w:rFonts w:ascii="Times New Roman"/>
          <w:b w:val="false"/>
          <w:i w:val="false"/>
          <w:color w:val="000000"/>
          <w:sz w:val="28"/>
        </w:rPr>
        <w:t>
      41. № 619 сайлау учаскесі</w:t>
      </w:r>
      <w:r>
        <w:br/>
      </w:r>
      <w:r>
        <w:rPr>
          <w:rFonts w:ascii="Times New Roman"/>
          <w:b w:val="false"/>
          <w:i w:val="false"/>
          <w:color w:val="000000"/>
          <w:sz w:val="28"/>
        </w:rPr>
        <w:t>
      Сайлау учаскесінің орталығы Бірлік ауылы, мектеп үй-жайында. Учаскенің шекарасы: Бірлік ауылының сайлаушылары.</w:t>
      </w:r>
      <w:r>
        <w:br/>
      </w:r>
      <w:r>
        <w:rPr>
          <w:rFonts w:ascii="Times New Roman"/>
          <w:b w:val="false"/>
          <w:i w:val="false"/>
          <w:color w:val="000000"/>
          <w:sz w:val="28"/>
        </w:rPr>
        <w:t>
      42. № 620 сайлау учаскесі</w:t>
      </w:r>
      <w:r>
        <w:br/>
      </w:r>
      <w:r>
        <w:rPr>
          <w:rFonts w:ascii="Times New Roman"/>
          <w:b w:val="false"/>
          <w:i w:val="false"/>
          <w:color w:val="000000"/>
          <w:sz w:val="28"/>
        </w:rPr>
        <w:t>
      Сайлау учаскесінің орталығы Кеңес ауылы, мектеп үй-жайында. Учаскенің шекарасы: Кеңес ауылының сайлаушылары.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