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6f1b" w14:textId="98d6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Городецк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25/4 шешімі. Солтүстік Қазақстан облысының Әділет департаментінде 2014 жылғы 7 наурызда N 2596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Городецк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Городецк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25/4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Городецк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Городецк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Городецк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Городецк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Городецк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Городецк ауылдық округ ауылдары шегінде бөлек жиынды өткізуді Солтүстік Қазақстан облысы Шал ақын ауданының Городецк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Городецк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Городецк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Городецк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Городецк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Городецк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Городецк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Городецкое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Жалтыр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Мерген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Бағанаты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Городецк ауылдық округінің Коноваловка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