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e3f2" w14:textId="2fee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ауданының Сергеевка қаласында бөлек жергілікті қоғамдастық жиындарын өткізудің Қағидаларын және жергілікті қоғамдастық жиындарына қатысатын қала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ауданының мәслихатының 2014 жылғы 3 ақпандағы N 25/12 шешімі. Солтүстік Қазақстан облысының Әділет департаментінде 2014 жылғы 7 наурызда N 2598 болып тіркелді. Күші жойылды - Солтүстік Қазақстан облысы Шал ақын ауданы мәслихатының 2022 жылғы 17 наурыздағы № 19/9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Шал ақын ауданы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19/9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қаңтарындағы Қазақстан Республикасы Заңының 39-3-бабы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Шал ақын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Солтүстік Қазақстан облысы Шал ақын ауданының Сергеевка қаласында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Шал ақын ауданының Сергеевка қаласының жергілікті қоғамдастық жиындарына қатысатын қала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 мәслихаты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XXV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Кузичева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25/12 шешімімен 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Шал ақын ауданының Сергеевка қаласында бөлек жергілікті қоғамдастық 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Солтүстік Қазақстан облысы Шал ақын ауданының Сергеевка қаласы бөлек жергілікті қоғамдастық жиындарын өткізу Қағидалары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Солтүстік Қазақстан облысы Шал ақын ауданының Сергеевка қаласы тұрғындарының бөлек жергілікті қоғамдастық жиындарын өткізу қағидаларын белгілейді.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Шал ақын ауданының Сергеевка қаласы аумағында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қағидалары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Солтүстік Қазақстан облысы Шал ақын ауданының Сергеевка қаласының әкімі шақырады.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жиынды Солтүстік Қазақстан облысы Шал ақын ауданы әкімінің жергілікті қоғамдастық жиынын өткізуге оң шешімі бар болған жағдайда өткізуге болады.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өткізілетін күнге дейін күнтізбелік он күннен кешіктірілмей хабардар етіледі.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Солтүстік Қазақстан облысы Шал ақын ауданының Сергеевка қаласы шегінде бөлек жиынды өткізуді Солтүстік Қазақстан облысы Шал ақын ауданының Сергеевка қаласының әкімі ұйымдастырады.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 алдында Солтүстік Қазақстан облысы Шал ақын ауданының Сергеевка қаласының қатысып отырған және оған қатысуға құқығы бар тұрғындарын тіркеу жүргізіледі.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Солтүстік Қазақстан облысы Шал ақын ауданының Сергеевка қаласының әкімі немесе ол уәкілеттік берген тұлға ашады.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Шал ақын ауданының Сергеевка қаласының әкімі немесе ол уәкілеттік берген тұлға бөлек жиынның төрағасы болып табылады.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 берумен хатшы сайланады.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Солтүстік Қазақстан облысы Шал ақын ауданының Сергеевка қаласы өкілдерінің кандидатураларын Солтүстік Қазақстан облысы Шал ақын ауданы мәслихатымен бекітілген сандық құрамға сәйкес бөлек жиынның қатысушылары ұсынады.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Солтүстік Қазақстан облысы Шал ақын ауданының Сергеевка қаласы әкімінің аппаратына беріледі.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 ақпандағы № 25/12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Шал ақын ауданының Сергеевка қаласының бөлек жергілікті қоғамдастық жиындарына қатысатын қала тұрғындары өкілдерінің сандық құрамы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Шал ақын ауданы мәслихатының 15.01.2021 </w:t>
      </w:r>
      <w:r>
        <w:rPr>
          <w:rFonts w:ascii="Times New Roman"/>
          <w:b w:val="false"/>
          <w:i w:val="false"/>
          <w:color w:val="ff0000"/>
          <w:sz w:val="28"/>
        </w:rPr>
        <w:t>№ 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шешімімен; 19.08.2021 </w:t>
      </w:r>
      <w:r>
        <w:rPr>
          <w:rFonts w:ascii="Times New Roman"/>
          <w:b w:val="false"/>
          <w:i w:val="false"/>
          <w:color w:val="ff0000"/>
          <w:sz w:val="28"/>
        </w:rPr>
        <w:t>№ 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Шал ақын ауданы Сергеевка қаласының жергілікті қоғамдастық жиындарына қатысатын қала тұрғындары өкілдерінің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Автомобилистер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Брагин атыдағы көше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Ахметбеков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Бөкетов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Ғалым Қадыралин атыдағы көше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 Бельгер атыдағы көше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Гидростроительдер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Шопанов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Қонарбаев атындағы көше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Есім Шайкин атындағы көше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Құлеке батыр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Малдыбаев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Овражная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Гончар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Рябиновая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Мұқанов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Столичная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Уәп Латанов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Ульфат Дүйсенов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Цветочная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Шухов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Ыбыраев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Энтузиастов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