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8b5f" w14:textId="47c8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Жаңажол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25/5 шешімі. Солтүстік Қазақстан облысының Әділет департаментінде 2014 жылғы 7 наурызда N 2603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Жаңажол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Жаңажол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25/5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Жаңажол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Жаңажол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Жаңажол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Жаңажол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Жаңажол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Жаңажол ауылдық округ ауылдары шегінде бөлек жиынды өткізуді Солтүстік Қазақстан облысы Шал ақын ауданының Жаңажол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Жаңажол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Жаңажолауылдық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Жаңажол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Жаңажол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Жаңажол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Жаңажол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Жаңажол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Жаңажол ауылдық округінің Жаңажол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Жаңажол ауылдық округінің Кеңес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Жаңажол ауылдық округінің Жаңаталап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