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9a40" w14:textId="9529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Шал ақын ауданы мәслихатының 2013 жылғы 23 желтоқсандағы N 24/2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2014 жылғы 24 сәуірдегі N 28/4 шешімі. Солтүстік Қазақстан облысының Әділет департаментінде 2014 жылғы 4 мамырда N 2708 болып тіркелді. Қолданылу мерзімінің өтуіне байланысты күші жойылды (Солтүстік Қазақстан облысы Шал ақын ауданы мәслихаты аппаратының 2015 жылғы 07 тамыздағы N 15.2.02-04/168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мәслихаты аппаратының 07.08.2015 N 15.2.02-04/168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Шал ақын ауданы мәслихатының 2013 жылғы 23 желтоқсандағы № 24/2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10 қаңтарында № 2478 нормативті құқықтық актілерді мемлекеттік тіркеу Тізімінде тіркелген, 2014 жылғы 31 қаңтарында аудандық "Парыз" газетінде, 2014 жылғы 31 қаңтарында аудандық "Новатор"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редакциясында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2014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 – 1917177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239578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сатқаннан түскен түсімдер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түсімі – 1668187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1919428,5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3749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– 1444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активтармен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дефициті (профициті) – -6001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дефицитін қаржыландыру – 6001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қарыздарды өтеу – 1444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пайдаланатын қалдықтар – 2251,5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 тармағы келесі мазмұндамамен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"12-1. Аудан бюджетінің шығындары 9 қосымша сәйкес қаржылық жыл басына қалыптасқан 2013 жылы пайдаланбаған бюджеттік қаражатының бос қалдықтары есебінен қарастырылсын";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 (қоса беріледі);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шешімнің 5 қосымшасына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9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қантарынан ісіне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қаржыланатын,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Борыштарға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борыштар бойынша сыйақы және өзге төлемдерді төлеу бойынша жергілікті атқарушы органдардың борыштарына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дефициті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6)Дефицитті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1"/>
        <w:gridCol w:w="1291"/>
        <w:gridCol w:w="5613"/>
        <w:gridCol w:w="319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Борыштарға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борыштар бойынша сыйақы және өзге төлемдерді төлеу бойынша жергілікті атқарушы органдардың борыштарына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дефициті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6)Дефицитті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806"/>
        <w:gridCol w:w="9344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округтер әкімдері аппараттарына шығындар 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6"/>
        <w:gridCol w:w="3287"/>
        <w:gridCol w:w="2261"/>
        <w:gridCol w:w="3164"/>
        <w:gridCol w:w="1122"/>
      </w:tblGrid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 деңгейде 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123.009.000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8"/>
        <w:gridCol w:w="1238"/>
        <w:gridCol w:w="1238"/>
        <w:gridCol w:w="5383"/>
        <w:gridCol w:w="2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 бойынша шағын орталық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 10 % көбейту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химия кабинеттерін оқу жабдығымен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2733"/>
        <w:gridCol w:w="1878"/>
        <w:gridCol w:w="598"/>
        <w:gridCol w:w="1879"/>
        <w:gridCol w:w="1880"/>
        <w:gridCol w:w="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қолданылмаған және 2014 жылдың 1 қаңтар айында болған еркін бюджеттік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454"/>
        <w:gridCol w:w="927"/>
        <w:gridCol w:w="788"/>
        <w:gridCol w:w="8903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м.т.- "Аймақтарды дамыту" бағдарламасы бойынша ЖСҚ-ны әзірлеуге (Афанасьев а/о-23м.т., Городецк а/о-33 м.т., Жаңажол а/о-25 м.т., Кривощеков а/о-42 м.т., Новопокров а/о-41 м.т., Приишим а/о-25 м.т., Семиполка а/о-39 м.т., Сухорабовка а/о-23 м.т., Юбилейный а/о-33 м.т.), 120 - мемлекеттік қызметкерлерді оқытуға (Городецк, Сухорабовка)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нысандарды тіркеу (терең сорғыш құдықтар)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Сквераны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өтілінің өзгкруіне байланысты ЕАҚ-ына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 үшін ЖСҚ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