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c926" w14:textId="788c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Шал ақын ауданы мәслихатының 2013 жылғы 23 желтоқсандағы № 24/2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ауданының мәслихатының 2014 жылғы 3 шілдедегі N 29/1 шешімі. Солтүстік Қазақстан облысының Әділет департаментінде 2014 жылғы 14 шілдеде N 2850 болып тіркелді. Қолданылу мерзімінің өтуіне байланысты күші жойылды (Солтүстік Қазақстан облысы Шал ақын ауданы мәслихаты аппаратының 2015 жылғы 07 тамыздағы N 15.2.02-04/168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мәслихаты аппаратының 07.08.2015 N 15.2.02-04/168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Шал ақын ауданы мәслихатының 2013 жылғы 23 желтоқсандағы № 24/2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10 қаңтарында № 2478 нормативті құқықтық актілерді мемлекеттік тіркеу Тізімінде тіркелген, 2014 жылғы 31 қаңтарында аудандық "Парыз" газетінде, 2014 жылғы 31 қаңтарында аудандық "Новатор"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редакциясында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2014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 – 2 010 218,7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239 578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7 412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сатқаннан түскен түсімдер –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түсімі – 1 751 228,7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2 027 621,3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3749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– 1444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активтармен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дефициті (профициті) – -21152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дефицитін қаржыландыру – 21152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пайдаланатын қалдықтар – 17 402,6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қантарынан іске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ХXIХ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қаржыланатын,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құрылысы және қайта құрулуы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Борыштарға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борыштар бойынша сыйақы және өзге төлемдерді төлеу бойынша жергілікті атқарушы органдардың борыштарына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6)Дефицитті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57"/>
        <w:gridCol w:w="557"/>
        <w:gridCol w:w="557"/>
        <w:gridCol w:w="2421"/>
        <w:gridCol w:w="1294"/>
        <w:gridCol w:w="1294"/>
        <w:gridCol w:w="1295"/>
        <w:gridCol w:w="967"/>
        <w:gridCol w:w="475"/>
        <w:gridCol w:w="1130"/>
        <w:gridCol w:w="1131"/>
        <w:gridCol w:w="230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 бойынша шағын орталық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 10 % көбейту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химия кабинеттерін оқу жабдығымен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кредиттер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қолданылмаған және 2014 жылдың 1 қаңтар айында болған еркін бюджеттік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95"/>
        <w:gridCol w:w="1495"/>
        <w:gridCol w:w="1495"/>
        <w:gridCol w:w="1864"/>
        <w:gridCol w:w="3033"/>
        <w:gridCol w:w="1865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