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7776" w14:textId="6c87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кезіндегі жалдау ақысы мөлшерлемесінің есебінің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2014 жылғы 24 шілдедегі N 166 қаулысы. Солтүстік Қазақстан облысының Әділет департаментінде 2014 жылғы 31 шілдеде N 2888 болып тіркелді. Күші жойылды (Солтүстік Қазақстан облысы Шал қына ауданы әкімінің аппараты 26.12.2014 N 15.1.1-11/772 хаты)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Шал қына ауданы әкімінің аппараты 26.12.2014 N 15.1.1-11/772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жылғы 1 наурыздағы Заңының 74-бабының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қаулысымен бекiтiлген, Мемлекеттік мүлікті мүліктік жалдауға (жалға алуға) беру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берілген ауданның коммуналдық мүлкін мүліктік жалдауға (жалға алуға) беру кезінде жалдау ақысы мөлшерлемесінің есебінің тәртібі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қаулының орындалуын бақылау Солтүстік Қазақстан облысы Шал ақын ауданы әкімінің орынбасары Е.А.Исинге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 алғашқы ресми жарияланған күннен кейін күнтізбелік он күн өткеннен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166 қаулысына қосымша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коммуналдық мүлкін мүліктік жалдауға (жалға алуға) беру кезіндегі жалдау ақысының мөлшерлемесін есептеу тәртібін анықтау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есеп ауданның коммуналдық мүлкін (бұдан әрі – Есеп) мүліктік жалға (жалдауға алуға) беру кезінде жалдау ақысының мөлшерлемесін есептеу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ауданның коммуналдық мүлкін мүліктік жалдауға (жалға алуға) берудің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Коммуналдық заңды тұлғалардың балансында тұрған мемлекеттік тұрғын емес қордың объектілерін мүліктік жалдауға (жалға алуға) берудің жылдық жалдау ақысының есебі құрылыс типі,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 қолданылатын базалық мөлшерлемесі мен көлемдері негізінде белгіленеді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аудандық коммуналдық заңды тұлғалардың балансында тұрған мемлекеттік тұрғын емес қордың объектілерінің жылына 1 шаршы метрге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мүлкін мүліктік жалдауға (жалға алуға) беру кезінде қолданылатын коэффициенттердің көлемі және базалық мөлшерлемесі, құрылыс типі, тұрғын емес үй-жайдың түрі, қолайлылық дәрежесі, аумақтық орналасуы, жалға алушы ауданның коммуналдық мүлкін мүліктік жалға (жалдауға алуға) беруге жалдаушының ұйымдастыру-құқықтық нысаны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643"/>
        <w:gridCol w:w="3915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- аумақтық бірлік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мөлшерлемесінің көлемі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жылға арналған республикалық бюджет туралы Қазақстан Республикасы Заңымен белгіленген 1,5 айлық есептік көрсеткіші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(Кт):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кеңселік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қолайлылығын ескеретін коэффициент (Кск)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барлық инженерлік-техникалық құрылғылары бар үй-жайлар үшін (электр қуаты, кәріз, сумен жабдықтау, жылу) коммуникациялардың қандай да бір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болса, әрбір түрге 0,1 азаяды.</w:t>
            </w:r>
          </w:p>
          <w:bookmarkEnd w:id="12"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аудандық орталықтар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 үшін, соның ішінде байланыс қызметі, автоматтандырылған телефон станциясы, пошталар, есептік-кассалық орталық банктар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айырбастау пунктері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тренажер залдары, фитнес - клубтар, техникалық қызмет көрсету стансалары, шеберхана жұмыстарын ұйымдастыру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қоғамдық тамақтандыру, қонақ үй қызметтері, сауда және сауда - саттық қызметтерін, дәріхана және дәріханалық пункттер ұйымдастыру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оқу орындарында қоғамдық тамақтануды ұйымдастыру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білім беру (мектептен тыс, оқушылар үшін үйірме қызметі, компьютерлік сыныптар), балалар мен жасөспірімдерге дене шынықтыру және спорт, денсаулық сақтау және мәдениет салаларында қызметтер көрсету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өндірістік қызмет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көлікжай, қойма, сақтау камераларына арналған үй-жай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жеке кәсіпкерлер үшін өндірістік қызметті ұйымдастыру және тұрғындарға қызмет көрсету саласын дамыту, тек сауда-делдалдық қызметсіз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жеке меншік үлгісімен құрылым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(акционерлік қоғам, жауапкершілігі шектеулі серіктестік) </w:t>
            </w:r>
          </w:p>
          <w:bookmarkEnd w:id="21"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қоғамдық ұйымдар және бірлестік үшін 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Көлік құралдарын, аудандық коммуналдық меншік мүлкін, мемлекеттік тұрғын емес қордың объектілерін қоспағанда,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құралдарын, аудандық коммуналдық меншік мүлкін, мемлекеттік тұрғын емес қор объектілерін қоспағанда, мүліктік жалдауға (жалға алуға) беру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мұнда: Ар –жалдау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– жылдық базалық мөлшерлеме, тең қолданылады С= (Sбал.* Nамор.),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бал. - тапсырылатын объектінің бастапқы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аморт. - жылдық тозу нормасы, Қазақстан Республикасы Салық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тіркелген активтердің өтелім нормасы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6845"/>
        <w:gridCol w:w="3487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5"/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5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7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құралдары, жабдық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 орталығы аумағында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ауданның басқа аумақтарында пайдаланылғанда</w:t>
            </w:r>
          </w:p>
          <w:bookmarkEnd w:id="32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Кестеде коэффициент болмаған жағдайда, 1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