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6c33" w14:textId="dd36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2014 жылғы 24 желтоқсандағы № 34/1 шешімі. Солтүстік Қазақстан облысының Әділет департаментінде 2015 жылғы 8 қаңтарда N 3046 болып тіркелді. Қолданылу мерзімінің өтуіне байланысты күші жойылды (Солтүстік Қазақстан облысы Шал ақын ауданы мәслихаты аппаратының 2016 жылғы 11 ақпандағы N 15.2.02-04/31 хаты)</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Шал ақын ауданы мәслихаты аппаратының 11.02.2016 N 15.2.02-04/31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w:t>
      </w:r>
      <w:r>
        <w:rPr>
          <w:rFonts w:ascii="Times New Roman"/>
          <w:b w:val="false"/>
          <w:i w:val="false"/>
          <w:color w:val="000000"/>
          <w:sz w:val="28"/>
        </w:rPr>
        <w:t>6 бабына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сай бекітілсін, соның ішінде 2015 жылға келесі көлемде:</w:t>
      </w:r>
      <w:r>
        <w:br/>
      </w:r>
      <w:r>
        <w:rPr>
          <w:rFonts w:ascii="Times New Roman"/>
          <w:b w:val="false"/>
          <w:i w:val="false"/>
          <w:color w:val="000000"/>
          <w:sz w:val="28"/>
        </w:rPr>
        <w:t>
      </w:t>
      </w:r>
      <w:r>
        <w:rPr>
          <w:rFonts w:ascii="Times New Roman"/>
          <w:b w:val="false"/>
          <w:i w:val="false"/>
          <w:color w:val="000000"/>
          <w:sz w:val="28"/>
        </w:rPr>
        <w:t>1) кіріс – 2 081 322,0 мың теңге, соның ішінде келесілер бойынша:</w:t>
      </w:r>
      <w:r>
        <w:br/>
      </w:r>
      <w:r>
        <w:rPr>
          <w:rFonts w:ascii="Times New Roman"/>
          <w:b w:val="false"/>
          <w:i w:val="false"/>
          <w:color w:val="000000"/>
          <w:sz w:val="28"/>
        </w:rPr>
        <w:t>
      </w:t>
      </w:r>
      <w:r>
        <w:rPr>
          <w:rFonts w:ascii="Times New Roman"/>
          <w:b w:val="false"/>
          <w:i w:val="false"/>
          <w:color w:val="000000"/>
          <w:sz w:val="28"/>
        </w:rPr>
        <w:t>салықтық түсімдер – 331 160,0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9 071,5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сатқаннан түскен түсімдер – 25 406,0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түсімі – 1 715 684,5 мың теңге;</w:t>
      </w:r>
      <w:r>
        <w:br/>
      </w:r>
      <w:r>
        <w:rPr>
          <w:rFonts w:ascii="Times New Roman"/>
          <w:b w:val="false"/>
          <w:i w:val="false"/>
          <w:color w:val="000000"/>
          <w:sz w:val="28"/>
        </w:rPr>
        <w:t>
      </w:t>
      </w:r>
      <w:r>
        <w:rPr>
          <w:rFonts w:ascii="Times New Roman"/>
          <w:b w:val="false"/>
          <w:i w:val="false"/>
          <w:color w:val="000000"/>
          <w:sz w:val="28"/>
        </w:rPr>
        <w:t>2) шығындар – 2 087 628,1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несиелеу – 4 154,9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несие – 5 946,0 мың теңге;</w:t>
      </w:r>
      <w:r>
        <w:br/>
      </w:r>
      <w:r>
        <w:rPr>
          <w:rFonts w:ascii="Times New Roman"/>
          <w:b w:val="false"/>
          <w:i w:val="false"/>
          <w:color w:val="000000"/>
          <w:sz w:val="28"/>
        </w:rPr>
        <w:t>
      </w:t>
      </w:r>
      <w:r>
        <w:rPr>
          <w:rFonts w:ascii="Times New Roman"/>
          <w:b w:val="false"/>
          <w:i w:val="false"/>
          <w:color w:val="000000"/>
          <w:sz w:val="28"/>
        </w:rPr>
        <w:t>бюджеттік несиелерді өтеу – 1 791,1 мың теңге;</w:t>
      </w:r>
      <w:r>
        <w:br/>
      </w:r>
      <w:r>
        <w:rPr>
          <w:rFonts w:ascii="Times New Roman"/>
          <w:b w:val="false"/>
          <w:i w:val="false"/>
          <w:color w:val="000000"/>
          <w:sz w:val="28"/>
        </w:rPr>
        <w:t>
      </w:t>
      </w:r>
      <w:r>
        <w:rPr>
          <w:rFonts w:ascii="Times New Roman"/>
          <w:b w:val="false"/>
          <w:i w:val="false"/>
          <w:color w:val="000000"/>
          <w:sz w:val="28"/>
        </w:rPr>
        <w:t>4) қаржылық активтармен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мемлекеттік қаржылық активтерді сатқаннан түскен түсімдер – 0 мың теңге;</w:t>
      </w:r>
      <w:r>
        <w:br/>
      </w:r>
      <w:r>
        <w:rPr>
          <w:rFonts w:ascii="Times New Roman"/>
          <w:b w:val="false"/>
          <w:i w:val="false"/>
          <w:color w:val="000000"/>
          <w:sz w:val="28"/>
        </w:rPr>
        <w:t>
      </w:t>
      </w:r>
      <w:r>
        <w:rPr>
          <w:rFonts w:ascii="Times New Roman"/>
          <w:b w:val="false"/>
          <w:i w:val="false"/>
          <w:color w:val="000000"/>
          <w:sz w:val="28"/>
        </w:rPr>
        <w:t>5) бюджет дефициті(профициті) – -10461,0 мың теңге;</w:t>
      </w:r>
      <w:r>
        <w:br/>
      </w:r>
      <w:r>
        <w:rPr>
          <w:rFonts w:ascii="Times New Roman"/>
          <w:b w:val="false"/>
          <w:i w:val="false"/>
          <w:color w:val="000000"/>
          <w:sz w:val="28"/>
        </w:rPr>
        <w:t>
      6) бюджет дефицитін қаржыландыру – 10461,0 мың теңге:</w:t>
      </w:r>
      <w:r>
        <w:br/>
      </w:r>
      <w:r>
        <w:rPr>
          <w:rFonts w:ascii="Times New Roman"/>
          <w:b w:val="false"/>
          <w:i w:val="false"/>
          <w:color w:val="000000"/>
          <w:sz w:val="28"/>
        </w:rPr>
        <w:t>
      қарыздардың түсімі – 5 946,0 мың теңге;</w:t>
      </w:r>
      <w:r>
        <w:br/>
      </w:r>
      <w:r>
        <w:rPr>
          <w:rFonts w:ascii="Times New Roman"/>
          <w:b w:val="false"/>
          <w:i w:val="false"/>
          <w:color w:val="000000"/>
          <w:sz w:val="28"/>
        </w:rPr>
        <w:t xml:space="preserve">
      қарыздарды өтеу – 1 791,1 мың теңге; </w:t>
      </w:r>
      <w:r>
        <w:br/>
      </w:r>
      <w:r>
        <w:rPr>
          <w:rFonts w:ascii="Times New Roman"/>
          <w:b w:val="false"/>
          <w:i w:val="false"/>
          <w:color w:val="000000"/>
          <w:sz w:val="28"/>
        </w:rPr>
        <w:t>
      бюджеттік қаражаттың пайдаланатын қалдықтар – 6 306,1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27.10.2015 </w:t>
      </w:r>
      <w:r>
        <w:rPr>
          <w:rFonts w:ascii="Times New Roman"/>
          <w:b w:val="false"/>
          <w:i w:val="false"/>
          <w:color w:val="ff0000"/>
          <w:sz w:val="28"/>
        </w:rPr>
        <w:t>N 43/4</w:t>
      </w:r>
      <w:r>
        <w:rPr>
          <w:rFonts w:ascii="Times New Roman"/>
          <w:b w:val="false"/>
          <w:i w:val="false"/>
          <w:color w:val="ff0000"/>
          <w:sz w:val="28"/>
        </w:rPr>
        <w:t xml:space="preserve"> шешімімен (01.01.2015 іске енеді).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бюджеттің кірісі Қазақстан </w:t>
      </w:r>
      <w:r>
        <w:rPr>
          <w:rFonts w:ascii="Times New Roman"/>
          <w:b w:val="false"/>
          <w:i w:val="false"/>
          <w:color w:val="000000"/>
          <w:sz w:val="28"/>
        </w:rPr>
        <w:t xml:space="preserve">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салықтық түсімдер есебінен құрылды деп белгіленсін: </w:t>
      </w:r>
      <w:r>
        <w:br/>
      </w:r>
      <w:r>
        <w:rPr>
          <w:rFonts w:ascii="Times New Roman"/>
          <w:b w:val="false"/>
          <w:i w:val="false"/>
          <w:color w:val="000000"/>
          <w:sz w:val="28"/>
        </w:rPr>
        <w:t>
      </w:t>
      </w:r>
      <w:r>
        <w:rPr>
          <w:rFonts w:ascii="Times New Roman"/>
          <w:b w:val="false"/>
          <w:i w:val="false"/>
          <w:color w:val="000000"/>
          <w:sz w:val="28"/>
        </w:rPr>
        <w:t>облыстық мәслихатымен белгіленген кірістерді тарату нормативтері бойынша әлеуметтік салық;</w:t>
      </w:r>
      <w:r>
        <w:br/>
      </w:r>
      <w:r>
        <w:rPr>
          <w:rFonts w:ascii="Times New Roman"/>
          <w:b w:val="false"/>
          <w:i w:val="false"/>
          <w:color w:val="000000"/>
          <w:sz w:val="28"/>
        </w:rPr>
        <w:t>
      </w:t>
      </w:r>
      <w:r>
        <w:rPr>
          <w:rFonts w:ascii="Times New Roman"/>
          <w:b w:val="false"/>
          <w:i w:val="false"/>
          <w:color w:val="000000"/>
          <w:sz w:val="28"/>
        </w:rPr>
        <w:t>жеке және заңды тұлғалардың, жеке кәсіпкерлердің мүлігіне салынатын салықтар;</w:t>
      </w:r>
      <w:r>
        <w:br/>
      </w:r>
      <w:r>
        <w:rPr>
          <w:rFonts w:ascii="Times New Roman"/>
          <w:b w:val="false"/>
          <w:i w:val="false"/>
          <w:color w:val="000000"/>
          <w:sz w:val="28"/>
        </w:rPr>
        <w:t>
      </w:t>
      </w:r>
      <w:r>
        <w:rPr>
          <w:rFonts w:ascii="Times New Roman"/>
          <w:b w:val="false"/>
          <w:i w:val="false"/>
          <w:color w:val="000000"/>
          <w:sz w:val="28"/>
        </w:rPr>
        <w:t>жер салығы;</w:t>
      </w:r>
      <w:r>
        <w:br/>
      </w:r>
      <w:r>
        <w:rPr>
          <w:rFonts w:ascii="Times New Roman"/>
          <w:b w:val="false"/>
          <w:i w:val="false"/>
          <w:color w:val="000000"/>
          <w:sz w:val="28"/>
        </w:rPr>
        <w:t>
      </w:t>
      </w:r>
      <w:r>
        <w:rPr>
          <w:rFonts w:ascii="Times New Roman"/>
          <w:b w:val="false"/>
          <w:i w:val="false"/>
          <w:color w:val="000000"/>
          <w:sz w:val="28"/>
        </w:rPr>
        <w:t>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келесілерге акциздер:</w:t>
      </w:r>
      <w:r>
        <w:br/>
      </w:r>
      <w:r>
        <w:rPr>
          <w:rFonts w:ascii="Times New Roman"/>
          <w:b w:val="false"/>
          <w:i w:val="false"/>
          <w:color w:val="000000"/>
          <w:sz w:val="28"/>
        </w:rPr>
        <w:t>
      </w:t>
      </w:r>
      <w:r>
        <w:rPr>
          <w:rFonts w:ascii="Times New Roman"/>
          <w:b w:val="false"/>
          <w:i w:val="false"/>
          <w:color w:val="000000"/>
          <w:sz w:val="28"/>
        </w:rPr>
        <w:t>Қазақстан Республикасының аумағында өндірілген спирттің барлық түріне;</w:t>
      </w:r>
      <w:r>
        <w:br/>
      </w:r>
      <w:r>
        <w:rPr>
          <w:rFonts w:ascii="Times New Roman"/>
          <w:b w:val="false"/>
          <w:i w:val="false"/>
          <w:color w:val="000000"/>
          <w:sz w:val="28"/>
        </w:rPr>
        <w:t>
      </w:t>
      </w:r>
      <w:r>
        <w:rPr>
          <w:rFonts w:ascii="Times New Roman"/>
          <w:b w:val="false"/>
          <w:i w:val="false"/>
          <w:color w:val="000000"/>
          <w:sz w:val="28"/>
        </w:rPr>
        <w:t>Қазақстан Республикасының аумағында өндірілген этил спиртінің көлемдік үлесі 0,5 проценттен артық емес сыра;</w:t>
      </w:r>
      <w:r>
        <w:br/>
      </w:r>
      <w:r>
        <w:rPr>
          <w:rFonts w:ascii="Times New Roman"/>
          <w:b w:val="false"/>
          <w:i w:val="false"/>
          <w:color w:val="000000"/>
          <w:sz w:val="28"/>
        </w:rPr>
        <w:t>
      </w:t>
      </w:r>
      <w:r>
        <w:rPr>
          <w:rFonts w:ascii="Times New Roman"/>
          <w:b w:val="false"/>
          <w:i w:val="false"/>
          <w:color w:val="000000"/>
          <w:sz w:val="28"/>
        </w:rPr>
        <w:t>Қазақстан Республикасының аумағында өндірілген темекі өнімдері;</w:t>
      </w:r>
      <w:r>
        <w:br/>
      </w:r>
      <w:r>
        <w:rPr>
          <w:rFonts w:ascii="Times New Roman"/>
          <w:b w:val="false"/>
          <w:i w:val="false"/>
          <w:color w:val="000000"/>
          <w:sz w:val="28"/>
        </w:rPr>
        <w:t>
      </w:t>
      </w:r>
      <w:r>
        <w:rPr>
          <w:rFonts w:ascii="Times New Roman"/>
          <w:b w:val="false"/>
          <w:i w:val="false"/>
          <w:color w:val="000000"/>
          <w:sz w:val="28"/>
        </w:rPr>
        <w:t>Қазақстан Республикасының аумағында өндірілген жеңiл автомобильдер (арнайы мүгедектерге арналған, қолмен басқарылатын немесе қолмен басқару адаптері бар автомобильдерден басқа);</w:t>
      </w:r>
      <w:r>
        <w:br/>
      </w:r>
      <w:r>
        <w:rPr>
          <w:rFonts w:ascii="Times New Roman"/>
          <w:b w:val="false"/>
          <w:i w:val="false"/>
          <w:color w:val="000000"/>
          <w:sz w:val="28"/>
        </w:rPr>
        <w:t>
      </w:t>
      </w:r>
      <w:r>
        <w:rPr>
          <w:rFonts w:ascii="Times New Roman"/>
          <w:b w:val="false"/>
          <w:i w:val="false"/>
          <w:color w:val="000000"/>
          <w:sz w:val="28"/>
        </w:rPr>
        <w:t>бензин (авиациялықты қоспағанда) және дизель отыны;</w:t>
      </w:r>
      <w:r>
        <w:br/>
      </w:r>
      <w:r>
        <w:rPr>
          <w:rFonts w:ascii="Times New Roman"/>
          <w:b w:val="false"/>
          <w:i w:val="false"/>
          <w:color w:val="000000"/>
          <w:sz w:val="28"/>
        </w:rPr>
        <w:t>
      </w:t>
      </w:r>
      <w:r>
        <w:rPr>
          <w:rFonts w:ascii="Times New Roman"/>
          <w:b w:val="false"/>
          <w:i w:val="false"/>
          <w:color w:val="000000"/>
          <w:sz w:val="28"/>
        </w:rPr>
        <w:t>табиғи және басқа да ресурстрады пайдаланғаны үшін түсетін түсімдер;</w:t>
      </w:r>
      <w:r>
        <w:br/>
      </w:r>
      <w:r>
        <w:rPr>
          <w:rFonts w:ascii="Times New Roman"/>
          <w:b w:val="false"/>
          <w:i w:val="false"/>
          <w:color w:val="000000"/>
          <w:sz w:val="28"/>
        </w:rPr>
        <w:t>
      </w:t>
      </w:r>
      <w:r>
        <w:rPr>
          <w:rFonts w:ascii="Times New Roman"/>
          <w:b w:val="false"/>
          <w:i w:val="false"/>
          <w:color w:val="000000"/>
          <w:sz w:val="28"/>
        </w:rPr>
        <w:t>кәсіпкерлік және кәсіби қызметті жүргізгені үшін алынатын алымдар;</w:t>
      </w:r>
      <w:r>
        <w:br/>
      </w:r>
      <w:r>
        <w:rPr>
          <w:rFonts w:ascii="Times New Roman"/>
          <w:b w:val="false"/>
          <w:i w:val="false"/>
          <w:color w:val="000000"/>
          <w:sz w:val="28"/>
        </w:rPr>
        <w:t>
      </w:t>
      </w:r>
      <w:r>
        <w:rPr>
          <w:rFonts w:ascii="Times New Roman"/>
          <w:b w:val="false"/>
          <w:i w:val="false"/>
          <w:color w:val="000000"/>
          <w:sz w:val="28"/>
        </w:rPr>
        <w:t>консулдық алымдар мен республика бюджетінің есебіне түсетін мемлекеттік баждардан басқа мемлекеттік баж.</w:t>
      </w:r>
      <w:r>
        <w:br/>
      </w:r>
      <w:r>
        <w:rPr>
          <w:rFonts w:ascii="Times New Roman"/>
          <w:b w:val="false"/>
          <w:i w:val="false"/>
          <w:color w:val="000000"/>
          <w:sz w:val="28"/>
        </w:rPr>
        <w:t>
      </w:t>
      </w:r>
      <w:r>
        <w:rPr>
          <w:rFonts w:ascii="Times New Roman"/>
          <w:b w:val="false"/>
          <w:i w:val="false"/>
          <w:color w:val="000000"/>
          <w:sz w:val="28"/>
        </w:rPr>
        <w:t xml:space="preserve">3. 2015 жылға арналған аудандық бюджеттің кірісі келесі салықтық емес түсімдер есебінен құрылады деп белгіленсін: </w:t>
      </w:r>
      <w:r>
        <w:br/>
      </w:r>
      <w:r>
        <w:rPr>
          <w:rFonts w:ascii="Times New Roman"/>
          <w:b w:val="false"/>
          <w:i w:val="false"/>
          <w:color w:val="000000"/>
          <w:sz w:val="28"/>
        </w:rPr>
        <w:t>
      </w:t>
      </w:r>
      <w:r>
        <w:rPr>
          <w:rFonts w:ascii="Times New Roman"/>
          <w:b w:val="false"/>
          <w:i w:val="false"/>
          <w:color w:val="000000"/>
          <w:sz w:val="28"/>
        </w:rPr>
        <w:t>мемлекеттік жеке меншіктен кірістер;</w:t>
      </w:r>
      <w:r>
        <w:br/>
      </w:r>
      <w:r>
        <w:rPr>
          <w:rFonts w:ascii="Times New Roman"/>
          <w:b w:val="false"/>
          <w:i w:val="false"/>
          <w:color w:val="000000"/>
          <w:sz w:val="28"/>
        </w:rPr>
        <w:t>
      </w:t>
      </w:r>
      <w:r>
        <w:rPr>
          <w:rFonts w:ascii="Times New Roman"/>
          <w:b w:val="false"/>
          <w:i w:val="false"/>
          <w:color w:val="000000"/>
          <w:sz w:val="28"/>
        </w:rPr>
        <w:t>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4. Аудандық бюджеттің кірісі негізгі капиталдысатудан түсетін түсімдер есебінен қалыптасуы белгіленсін:</w:t>
      </w:r>
      <w:r>
        <w:br/>
      </w:r>
      <w:r>
        <w:rPr>
          <w:rFonts w:ascii="Times New Roman"/>
          <w:b w:val="false"/>
          <w:i w:val="false"/>
          <w:color w:val="000000"/>
          <w:sz w:val="28"/>
        </w:rPr>
        <w:t>
      </w:t>
      </w:r>
      <w:r>
        <w:rPr>
          <w:rFonts w:ascii="Times New Roman"/>
          <w:b w:val="false"/>
          <w:i w:val="false"/>
          <w:color w:val="000000"/>
          <w:sz w:val="28"/>
        </w:rPr>
        <w:t>мемлекеттік мекемелерге бекітілген мемлекеттік мүлікті сату;</w:t>
      </w:r>
      <w:r>
        <w:br/>
      </w:r>
      <w:r>
        <w:rPr>
          <w:rFonts w:ascii="Times New Roman"/>
          <w:b w:val="false"/>
          <w:i w:val="false"/>
          <w:color w:val="000000"/>
          <w:sz w:val="28"/>
        </w:rPr>
        <w:t>
      </w:t>
      </w:r>
      <w:r>
        <w:rPr>
          <w:rFonts w:ascii="Times New Roman"/>
          <w:b w:val="false"/>
          <w:i w:val="false"/>
          <w:color w:val="000000"/>
          <w:sz w:val="28"/>
        </w:rPr>
        <w:t xml:space="preserve">жер және материалдық емес активтерді сату. </w:t>
      </w:r>
      <w:r>
        <w:br/>
      </w:r>
      <w:r>
        <w:rPr>
          <w:rFonts w:ascii="Times New Roman"/>
          <w:b w:val="false"/>
          <w:i w:val="false"/>
          <w:color w:val="000000"/>
          <w:sz w:val="28"/>
        </w:rPr>
        <w:t>
      </w:t>
      </w:r>
      <w:r>
        <w:rPr>
          <w:rFonts w:ascii="Times New Roman"/>
          <w:b w:val="false"/>
          <w:i w:val="false"/>
          <w:color w:val="000000"/>
          <w:sz w:val="28"/>
        </w:rPr>
        <w:t xml:space="preserve">5. Облыстық бюджеттен аудандық бюджетке берілген бюджеттік субвенция түсімі – 1425251 мың теңге сомасында бекітілсін.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қосымшаға</w:t>
      </w:r>
      <w:r>
        <w:rPr>
          <w:rFonts w:ascii="Times New Roman"/>
          <w:b w:val="false"/>
          <w:i w:val="false"/>
          <w:color w:val="000000"/>
          <w:sz w:val="28"/>
        </w:rPr>
        <w:t xml:space="preserve"> сәйкес 2015-2017 жылдарға арналған Сергеевка қаласы және селолық округтерінің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7 қосымшаға</w:t>
      </w:r>
      <w:r>
        <w:rPr>
          <w:rFonts w:ascii="Times New Roman"/>
          <w:b w:val="false"/>
          <w:i w:val="false"/>
          <w:color w:val="000000"/>
          <w:sz w:val="28"/>
        </w:rPr>
        <w:t xml:space="preserve"> сәйкес 2015 жылға арналған аудандық бюджетті атқару барысында қысқартылуға жатпайын аудандық бюджеттік бағдарламалар тізімі бекітілсін. </w:t>
      </w:r>
      <w:r>
        <w:br/>
      </w:r>
      <w:r>
        <w:rPr>
          <w:rFonts w:ascii="Times New Roman"/>
          <w:b w:val="false"/>
          <w:i w:val="false"/>
          <w:color w:val="000000"/>
          <w:sz w:val="28"/>
        </w:rPr>
        <w:t>
      </w:t>
      </w:r>
      <w:r>
        <w:rPr>
          <w:rFonts w:ascii="Times New Roman"/>
          <w:b w:val="false"/>
          <w:i w:val="false"/>
          <w:color w:val="000000"/>
          <w:sz w:val="28"/>
        </w:rPr>
        <w:t xml:space="preserve">8. 2015 жылға арналған аудан бюджетінде 280836,0 мың теңге сомасында республика бюджетінен ағымдағы нысаналы трансферттер мен бюджеттік кредиттер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1) мемлекеттік қызметші болып табылмайтын мемлекеттік мекемелер қызметкерлерінің және де жергілікті бюджет есебінен қаржыландыратын мемлекеттік қазынашылық кәсіпорындардың қызметкерлерінің лауазымдық жалақысына еңбектің ерекше жағдайы үшін айсайынғы үстемақы төлеу – 114888,0 мың теңге;</w:t>
      </w:r>
      <w:r>
        <w:br/>
      </w:r>
      <w:r>
        <w:rPr>
          <w:rFonts w:ascii="Times New Roman"/>
          <w:b w:val="false"/>
          <w:i w:val="false"/>
          <w:color w:val="000000"/>
          <w:sz w:val="28"/>
        </w:rPr>
        <w:t>
      2) әкімшілік мемлекеттік қызметшілердің еңбекақы төлеу деңгейін арттыру – 0 мың теңге;</w:t>
      </w:r>
      <w:r>
        <w:br/>
      </w:r>
      <w:r>
        <w:rPr>
          <w:rFonts w:ascii="Times New Roman"/>
          <w:b w:val="false"/>
          <w:i w:val="false"/>
          <w:color w:val="000000"/>
          <w:sz w:val="28"/>
        </w:rPr>
        <w:t>
      3) мектепке дейінгі білім беру ұйымдарында мемлекеттік білім беру тапсырысын іске асыру – 103420,0 мың теңге;</w:t>
      </w:r>
      <w:r>
        <w:br/>
      </w:r>
      <w:r>
        <w:rPr>
          <w:rFonts w:ascii="Times New Roman"/>
          <w:b w:val="false"/>
          <w:i w:val="false"/>
          <w:color w:val="000000"/>
          <w:sz w:val="28"/>
        </w:rPr>
        <w:t>
      4) үш деңгейлі жүйе бойынша санатын жоғарлатудан өткен мұғалімдерге еңбек ақысын жоғарлату – 29133,0 мың теңге;</w:t>
      </w:r>
      <w:r>
        <w:br/>
      </w:r>
      <w:r>
        <w:rPr>
          <w:rFonts w:ascii="Times New Roman"/>
          <w:b w:val="false"/>
          <w:i w:val="false"/>
          <w:color w:val="000000"/>
          <w:sz w:val="28"/>
        </w:rPr>
        <w:t>
      5) мемлекеттік атаулы әлеуметтік көмек төлеу – 293,0 мың теңге;</w:t>
      </w:r>
      <w:r>
        <w:br/>
      </w:r>
      <w:r>
        <w:rPr>
          <w:rFonts w:ascii="Times New Roman"/>
          <w:b w:val="false"/>
          <w:i w:val="false"/>
          <w:color w:val="000000"/>
          <w:sz w:val="28"/>
        </w:rPr>
        <w:t>
      6) 18 жасқа дейінгі балаларға мемлекеттік жәрдемақы төлеу – 866,0 мың теңге;</w:t>
      </w:r>
      <w:r>
        <w:br/>
      </w:r>
      <w:r>
        <w:rPr>
          <w:rFonts w:ascii="Times New Roman"/>
          <w:b w:val="false"/>
          <w:i w:val="false"/>
          <w:color w:val="000000"/>
          <w:sz w:val="28"/>
        </w:rPr>
        <w:t>
      7) халыққа әлеуметтік көмек көрсетуге – 5371,0 мың теңге;</w:t>
      </w:r>
      <w:r>
        <w:br/>
      </w:r>
      <w:r>
        <w:rPr>
          <w:rFonts w:ascii="Times New Roman"/>
          <w:b w:val="false"/>
          <w:i w:val="false"/>
          <w:color w:val="000000"/>
          <w:sz w:val="28"/>
        </w:rPr>
        <w:t>
      8) Ұлы Отан соғысындағы Жеңістің жетпіс жылдығына арналған іс-шараларды өткізу – 14189,0 мың теңге;</w:t>
      </w:r>
      <w:r>
        <w:br/>
      </w:r>
      <w:r>
        <w:rPr>
          <w:rFonts w:ascii="Times New Roman"/>
          <w:b w:val="false"/>
          <w:i w:val="false"/>
          <w:color w:val="000000"/>
          <w:sz w:val="28"/>
        </w:rPr>
        <w:t>
      9) инженерлік-коммуникациялық инфрақұрылымды жобалау, дамыту және (немесе) жайластыру – 0 мың теңге;</w:t>
      </w:r>
      <w:r>
        <w:br/>
      </w:r>
      <w:r>
        <w:rPr>
          <w:rFonts w:ascii="Times New Roman"/>
          <w:b w:val="false"/>
          <w:i w:val="false"/>
          <w:color w:val="000000"/>
          <w:sz w:val="28"/>
        </w:rPr>
        <w:t>
      10) коммуналдық тұрғын үй қорының тұрғын үйін жобалау және (немесе) салу, реконструкциялау – 0 мың теңге;</w:t>
      </w:r>
      <w:r>
        <w:br/>
      </w:r>
      <w:r>
        <w:rPr>
          <w:rFonts w:ascii="Times New Roman"/>
          <w:b w:val="false"/>
          <w:i w:val="false"/>
          <w:color w:val="000000"/>
          <w:sz w:val="28"/>
        </w:rPr>
        <w:t>
      11) мамандарды әлеуметтік қолдау шараларын іске асыруға берілетін бюджеттік кредиттер – 5946,0 мың теңге;</w:t>
      </w:r>
      <w:r>
        <w:br/>
      </w:r>
      <w:r>
        <w:rPr>
          <w:rFonts w:ascii="Times New Roman"/>
          <w:b w:val="false"/>
          <w:i w:val="false"/>
          <w:color w:val="000000"/>
          <w:sz w:val="28"/>
        </w:rPr>
        <w:t xml:space="preserve">
      12) агроөнеркәсіп кешенінің жергілікті атқарушы органының бөлімшесін ұстау – 5691,0 мың теңге; </w:t>
      </w:r>
      <w:r>
        <w:br/>
      </w:r>
      <w:r>
        <w:rPr>
          <w:rFonts w:ascii="Times New Roman"/>
          <w:b w:val="false"/>
          <w:i w:val="false"/>
          <w:color w:val="000000"/>
          <w:sz w:val="28"/>
        </w:rPr>
        <w:t>
      13) азаматтық хал актілерін тіркеу бөлімдерінің штаттық санын ұстау – 1039,0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Шал ақын ауданы мәслихатының 31.03.2015 </w:t>
      </w:r>
      <w:r>
        <w:rPr>
          <w:rFonts w:ascii="Times New Roman"/>
          <w:b w:val="false"/>
          <w:i w:val="false"/>
          <w:color w:val="ff0000"/>
          <w:sz w:val="28"/>
        </w:rPr>
        <w:t>N 36/3</w:t>
      </w:r>
      <w:r>
        <w:rPr>
          <w:rFonts w:ascii="Times New Roman"/>
          <w:b w:val="false"/>
          <w:i w:val="false"/>
          <w:color w:val="ff0000"/>
          <w:sz w:val="28"/>
        </w:rPr>
        <w:t xml:space="preserve"> шешімімен (01.01.2015 іске енеді).</w:t>
      </w:r>
      <w:r>
        <w:br/>
      </w:r>
      <w:r>
        <w:rPr>
          <w:rFonts w:ascii="Times New Roman"/>
          <w:b w:val="false"/>
          <w:i w:val="false"/>
          <w:color w:val="000000"/>
          <w:sz w:val="28"/>
        </w:rPr>
        <w:t>
      </w:t>
      </w:r>
      <w:r>
        <w:rPr>
          <w:rFonts w:ascii="Times New Roman"/>
          <w:b w:val="false"/>
          <w:i w:val="false"/>
          <w:color w:val="000000"/>
          <w:sz w:val="28"/>
        </w:rPr>
        <w:t xml:space="preserve">9. 2015 жылға арналған аудан бюджетінде 15909,0 мың теңге сомасында облыстық бюджетінен нысаналы трансферттер </w:t>
      </w:r>
      <w:r>
        <w:rPr>
          <w:rFonts w:ascii="Times New Roman"/>
          <w:b w:val="false"/>
          <w:i w:val="false"/>
          <w:color w:val="000000"/>
          <w:sz w:val="28"/>
        </w:rPr>
        <w:t>8 қосымшаға</w:t>
      </w:r>
      <w:r>
        <w:rPr>
          <w:rFonts w:ascii="Times New Roman"/>
          <w:b w:val="false"/>
          <w:i w:val="false"/>
          <w:color w:val="000000"/>
          <w:sz w:val="28"/>
        </w:rPr>
        <w:t xml:space="preserve"> сәйкес қарастырылсын:</w:t>
      </w:r>
      <w:r>
        <w:br/>
      </w:r>
      <w:r>
        <w:rPr>
          <w:rFonts w:ascii="Times New Roman"/>
          <w:b w:val="false"/>
          <w:i w:val="false"/>
          <w:color w:val="000000"/>
          <w:sz w:val="28"/>
        </w:rPr>
        <w:t xml:space="preserve">
      1) патронат тәрбиешілерге берілген баланы (балаларды) асырап бағуға – 0 мың теңге; </w:t>
      </w:r>
      <w:r>
        <w:br/>
      </w:r>
      <w:r>
        <w:rPr>
          <w:rFonts w:ascii="Times New Roman"/>
          <w:b w:val="false"/>
          <w:i w:val="false"/>
          <w:color w:val="000000"/>
          <w:sz w:val="28"/>
        </w:rPr>
        <w:t>
      2) Жұмыспен қамтужол картасы 2020 шегінде аудандық маңызы бар жолдарға ағымдағы жөндеуді ортақ қаржыландыру – 0 мың теңге;</w:t>
      </w:r>
      <w:r>
        <w:br/>
      </w:r>
      <w:r>
        <w:rPr>
          <w:rFonts w:ascii="Times New Roman"/>
          <w:b w:val="false"/>
          <w:i w:val="false"/>
          <w:color w:val="000000"/>
          <w:sz w:val="28"/>
        </w:rPr>
        <w:t>
      3) ҰОС Жеңістің жетпіс жылдығына арналған іс-шараларды өткізу (біржолғы материалдық көмекке) – 2319,0 мың теңге;</w:t>
      </w:r>
      <w:r>
        <w:br/>
      </w:r>
      <w:r>
        <w:rPr>
          <w:rFonts w:ascii="Times New Roman"/>
          <w:b w:val="false"/>
          <w:i w:val="false"/>
          <w:color w:val="000000"/>
          <w:sz w:val="28"/>
        </w:rPr>
        <w:t>
      4) балалар-жасөспірімдер мектебін күтіп-ұстауға – 0 мың теңге;</w:t>
      </w:r>
      <w:r>
        <w:br/>
      </w:r>
      <w:r>
        <w:rPr>
          <w:rFonts w:ascii="Times New Roman"/>
          <w:b w:val="false"/>
          <w:i w:val="false"/>
          <w:color w:val="000000"/>
          <w:sz w:val="28"/>
        </w:rPr>
        <w:t>
      </w:t>
      </w:r>
      <w:r>
        <w:rPr>
          <w:rFonts w:ascii="Times New Roman"/>
          <w:b w:val="false"/>
          <w:i w:val="false"/>
          <w:color w:val="000000"/>
          <w:sz w:val="28"/>
        </w:rPr>
        <w:t>5) балалар мен жасөспірімдердің психикалық денсаулығын зерттеу және халыққа психологиялық-медициналық-педагогикалық консультациялық көмек көрсету – 0 мың теңге;</w:t>
      </w:r>
      <w:r>
        <w:br/>
      </w:r>
      <w:r>
        <w:rPr>
          <w:rFonts w:ascii="Times New Roman"/>
          <w:b w:val="false"/>
          <w:i w:val="false"/>
          <w:color w:val="000000"/>
          <w:sz w:val="28"/>
        </w:rPr>
        <w:t>
      </w:t>
      </w:r>
      <w:r>
        <w:rPr>
          <w:rFonts w:ascii="Times New Roman"/>
          <w:b w:val="false"/>
          <w:i w:val="false"/>
          <w:color w:val="000000"/>
          <w:sz w:val="28"/>
        </w:rPr>
        <w:t>6) ауданның әкімшілік шекарасында елді-мекендердің базалық ставкаларын түзету – 0 мың теңге;</w:t>
      </w:r>
      <w:r>
        <w:br/>
      </w:r>
      <w:r>
        <w:rPr>
          <w:rFonts w:ascii="Times New Roman"/>
          <w:b w:val="false"/>
          <w:i w:val="false"/>
          <w:color w:val="000000"/>
          <w:sz w:val="28"/>
        </w:rPr>
        <w:t>
      </w:t>
      </w:r>
      <w:r>
        <w:rPr>
          <w:rFonts w:ascii="Times New Roman"/>
          <w:b w:val="false"/>
          <w:i w:val="false"/>
          <w:color w:val="000000"/>
          <w:sz w:val="28"/>
        </w:rPr>
        <w:t xml:space="preserve">7) энзоотиялық ауруларға қарсы алдын-алу іс-шаралын өткізу – 573,0 мың теңге; </w:t>
      </w:r>
      <w:r>
        <w:br/>
      </w:r>
      <w:r>
        <w:rPr>
          <w:rFonts w:ascii="Times New Roman"/>
          <w:b w:val="false"/>
          <w:i w:val="false"/>
          <w:color w:val="000000"/>
          <w:sz w:val="28"/>
        </w:rPr>
        <w:t>
      </w:t>
      </w:r>
      <w:r>
        <w:rPr>
          <w:rFonts w:ascii="Times New Roman"/>
          <w:b w:val="false"/>
          <w:i w:val="false"/>
          <w:color w:val="000000"/>
          <w:sz w:val="28"/>
        </w:rPr>
        <w:t>8) ауылдық елді мекендердегі сумен жабдықтау және су бұру жүйелерін дамыту – 0 мың теңге;</w:t>
      </w:r>
      <w:r>
        <w:br/>
      </w:r>
      <w:r>
        <w:rPr>
          <w:rFonts w:ascii="Times New Roman"/>
          <w:b w:val="false"/>
          <w:i w:val="false"/>
          <w:color w:val="000000"/>
          <w:sz w:val="28"/>
        </w:rPr>
        <w:t>
      </w:t>
      </w:r>
      <w:r>
        <w:rPr>
          <w:rFonts w:ascii="Times New Roman"/>
          <w:b w:val="false"/>
          <w:i w:val="false"/>
          <w:color w:val="000000"/>
          <w:sz w:val="28"/>
        </w:rPr>
        <w:t>9) Интернет жүйесіне қызмет көрсету – 3411,0 мың теңге;</w:t>
      </w:r>
      <w:r>
        <w:br/>
      </w:r>
      <w:r>
        <w:rPr>
          <w:rFonts w:ascii="Times New Roman"/>
          <w:b w:val="false"/>
          <w:i w:val="false"/>
          <w:color w:val="000000"/>
          <w:sz w:val="28"/>
        </w:rPr>
        <w:t>
      10) ауданның (облыстық маңызы бар қаланың) білім беру мемлекеттік мекемелері үшін оқулықтарды, оқу-әдістемелік кешендерді сатып алу және жеткізу – 4448,0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Шал ақын ауданы мәслихатының 31.03.2015 </w:t>
      </w:r>
      <w:r>
        <w:rPr>
          <w:rFonts w:ascii="Times New Roman"/>
          <w:b w:val="false"/>
          <w:i w:val="false"/>
          <w:color w:val="ff0000"/>
          <w:sz w:val="28"/>
        </w:rPr>
        <w:t>N 36/3</w:t>
      </w:r>
      <w:r>
        <w:rPr>
          <w:rFonts w:ascii="Times New Roman"/>
          <w:b w:val="false"/>
          <w:i w:val="false"/>
          <w:color w:val="ff0000"/>
          <w:sz w:val="28"/>
        </w:rPr>
        <w:t xml:space="preserve"> шешімімен (01.01.2015 іске енеді).</w:t>
      </w:r>
      <w:r>
        <w:br/>
      </w:r>
      <w:r>
        <w:rPr>
          <w:rFonts w:ascii="Times New Roman"/>
          <w:b w:val="false"/>
          <w:i w:val="false"/>
          <w:color w:val="000000"/>
          <w:sz w:val="28"/>
        </w:rPr>
        <w:t>
      </w:t>
      </w:r>
      <w:r>
        <w:rPr>
          <w:rFonts w:ascii="Times New Roman"/>
          <w:b w:val="false"/>
          <w:i w:val="false"/>
          <w:color w:val="000000"/>
          <w:sz w:val="28"/>
        </w:rPr>
        <w:t>10. Ауданның жергілікті атқарушы органының 2015 жылға арналған қоры 3108,0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Шал ақын ауданы мәслихатының 31.03.2015 </w:t>
      </w:r>
      <w:r>
        <w:rPr>
          <w:rFonts w:ascii="Times New Roman"/>
          <w:b w:val="false"/>
          <w:i w:val="false"/>
          <w:color w:val="ff0000"/>
          <w:sz w:val="28"/>
        </w:rPr>
        <w:t>N 36/3</w:t>
      </w:r>
      <w:r>
        <w:rPr>
          <w:rFonts w:ascii="Times New Roman"/>
          <w:b w:val="false"/>
          <w:i w:val="false"/>
          <w:color w:val="ff0000"/>
          <w:sz w:val="28"/>
        </w:rPr>
        <w:t xml:space="preserve"> шешімімен (01.01.2015 іске енеді).</w:t>
      </w:r>
      <w:r>
        <w:br/>
      </w:r>
      <w:r>
        <w:rPr>
          <w:rFonts w:ascii="Times New Roman"/>
          <w:b w:val="false"/>
          <w:i w:val="false"/>
          <w:color w:val="000000"/>
          <w:sz w:val="28"/>
        </w:rPr>
        <w:t>
      </w:t>
      </w:r>
      <w:r>
        <w:rPr>
          <w:rFonts w:ascii="Times New Roman"/>
          <w:b w:val="false"/>
          <w:i w:val="false"/>
          <w:color w:val="000000"/>
          <w:sz w:val="28"/>
        </w:rPr>
        <w:t>11. Бюджеттік аясындағы жұмыскелерге еңбек ақысын толық көлемде қамтылсын.</w:t>
      </w:r>
      <w:r>
        <w:br/>
      </w:r>
      <w:r>
        <w:rPr>
          <w:rFonts w:ascii="Times New Roman"/>
          <w:b w:val="false"/>
          <w:i w:val="false"/>
          <w:color w:val="000000"/>
          <w:sz w:val="28"/>
        </w:rPr>
        <w:t>
      </w:t>
      </w:r>
      <w:r>
        <w:rPr>
          <w:rFonts w:ascii="Times New Roman"/>
          <w:b w:val="false"/>
          <w:i w:val="false"/>
          <w:color w:val="000000"/>
          <w:sz w:val="28"/>
        </w:rPr>
        <w:t>12. Ауылдық елді-мекендерде жұмыс істейтін денсаулық сақтау, білім беру, әлеуметтік қамтамасыз ету, мәдениет, спорт және ветеринария қызметкерлерінің лауазымдық ақылары мен тарифтік ставкалары қалалық жағдайда осы қызмет түрлерімен айналысатын азаматтық қызметкерлердің лауазымдық ақысы мен тарифтік ставкаларымен салыстырғанда жиырма бес пайыздан кем емес белгіленсін. Осы тармақтың қолданысы ветеринария саласында қызметін жүзеге асыратын ветеринарлық пункттердің ветеринарлық мамандарына қолданады.</w:t>
      </w:r>
      <w:r>
        <w:br/>
      </w:r>
      <w:r>
        <w:rPr>
          <w:rFonts w:ascii="Times New Roman"/>
          <w:b w:val="false"/>
          <w:i w:val="false"/>
          <w:color w:val="000000"/>
          <w:sz w:val="28"/>
        </w:rPr>
        <w:t>
      </w:t>
      </w:r>
      <w:r>
        <w:rPr>
          <w:rFonts w:ascii="Times New Roman"/>
          <w:b w:val="false"/>
          <w:i w:val="false"/>
          <w:color w:val="000000"/>
          <w:sz w:val="28"/>
        </w:rPr>
        <w:t>13. 2015 жылға жергілікті атқарушы органның қарыз лимиті 1791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13-1. </w:t>
      </w:r>
      <w:r>
        <w:rPr>
          <w:rFonts w:ascii="Times New Roman"/>
          <w:b w:val="false"/>
          <w:i w:val="false"/>
          <w:color w:val="000000"/>
          <w:sz w:val="28"/>
        </w:rPr>
        <w:t>4 қосымшаға</w:t>
      </w:r>
      <w:r>
        <w:rPr>
          <w:rFonts w:ascii="Times New Roman"/>
          <w:b w:val="false"/>
          <w:i w:val="false"/>
          <w:color w:val="000000"/>
          <w:sz w:val="28"/>
        </w:rPr>
        <w:t xml:space="preserve"> сәйкес, 2014 жылы пайдаланбаған жыл басына құрылған бюджеттік қаражатының бос қалдықтары және пайдаланбаған нысаналы трансферттерді қайтару және 2014 жылы республика бюджетінен дамытуға бөлінген нысаналы трансферттердің пайдаланбаған (толық пайдаланбаған) сомасын және 2015 жылы пайдалану (толық пайдалану) есебінен аудан бюджетінің шығындары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Солтүстік Қазақстан облысы Шал ақын ауданы мәслихатының 31.03.2015 </w:t>
      </w:r>
      <w:r>
        <w:rPr>
          <w:rFonts w:ascii="Times New Roman"/>
          <w:b w:val="false"/>
          <w:i w:val="false"/>
          <w:color w:val="ff0000"/>
          <w:sz w:val="28"/>
        </w:rPr>
        <w:t>N 36/3</w:t>
      </w:r>
      <w:r>
        <w:rPr>
          <w:rFonts w:ascii="Times New Roman"/>
          <w:b w:val="false"/>
          <w:i w:val="false"/>
          <w:color w:val="ff0000"/>
          <w:sz w:val="28"/>
        </w:rPr>
        <w:t xml:space="preserve"> шешімімен (01.01.2015 іске енеді).</w:t>
      </w:r>
      <w:r>
        <w:br/>
      </w:r>
      <w:r>
        <w:rPr>
          <w:rFonts w:ascii="Times New Roman"/>
          <w:b w:val="false"/>
          <w:i w:val="false"/>
          <w:color w:val="000000"/>
          <w:sz w:val="28"/>
        </w:rPr>
        <w:t>
      14. Осы шешім 2015 жылдың 1 қаңтарынан ісіне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 мәслихатының</w:t>
            </w:r>
            <w:r>
              <w:br/>
            </w:r>
            <w:r>
              <w:rPr>
                <w:rFonts w:ascii="Times New Roman"/>
                <w:b w:val="false"/>
                <w:i/>
                <w:color w:val="000000"/>
                <w:sz w:val="20"/>
              </w:rPr>
              <w:t>ХХХІV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Д.Жарқынбаев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Дятлов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2014 жылғы 24 желтоқсандағы № 34/1 шешіміне № 1 қосымша</w:t>
            </w:r>
          </w:p>
        </w:tc>
      </w:tr>
    </w:tbl>
    <w:bookmarkStart w:name="z76" w:id="0"/>
    <w:p>
      <w:pPr>
        <w:spacing w:after="0"/>
        <w:ind w:left="0"/>
        <w:jc w:val="left"/>
      </w:pPr>
      <w:r>
        <w:rPr>
          <w:rFonts w:ascii="Times New Roman"/>
          <w:b/>
          <w:i w:val="false"/>
          <w:color w:val="000000"/>
        </w:rPr>
        <w:t xml:space="preserve"> 2015 жылға арналған Шал ақын ауданының бюджеті</w:t>
      </w:r>
    </w:p>
    <w:bookmarkEnd w:id="0"/>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27.10.2015 </w:t>
      </w:r>
      <w:r>
        <w:rPr>
          <w:rFonts w:ascii="Times New Roman"/>
          <w:b w:val="false"/>
          <w:i w:val="false"/>
          <w:color w:val="ff0000"/>
          <w:sz w:val="28"/>
        </w:rPr>
        <w:t>N 43/4</w:t>
      </w:r>
      <w:r>
        <w:rPr>
          <w:rFonts w:ascii="Times New Roman"/>
          <w:b w:val="false"/>
          <w:i w:val="false"/>
          <w:color w:val="ff0000"/>
          <w:sz w:val="28"/>
        </w:rPr>
        <w:t xml:space="preserve"> шешімімен (01.01.2015 іске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822"/>
        <w:gridCol w:w="480"/>
        <w:gridCol w:w="136"/>
        <w:gridCol w:w="4095"/>
        <w:gridCol w:w="3401"/>
        <w:gridCol w:w="481"/>
        <w:gridCol w:w="481"/>
        <w:gridCol w:w="481"/>
        <w:gridCol w:w="481"/>
        <w:gridCol w:w="481"/>
        <w:gridCol w:w="481"/>
      </w:tblGrid>
      <w:tr>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4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2 081 322,0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331 160,0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119 947,0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119 947,0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64 221,0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14 770,0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8 059,0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31 047,0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50 922,0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77 974,0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9 071,5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2 871,5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мүлікті жалға беруден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кірістер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25 406,0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25 206,0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24 784,0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Материалдық емес активтерді сату </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1 715 684,5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1 715 684,5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1 715 684,5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670"/>
        <w:gridCol w:w="1"/>
        <w:gridCol w:w="670"/>
        <w:gridCol w:w="670"/>
        <w:gridCol w:w="177"/>
        <w:gridCol w:w="2912"/>
        <w:gridCol w:w="1"/>
        <w:gridCol w:w="1752"/>
        <w:gridCol w:w="472"/>
        <w:gridCol w:w="670"/>
        <w:gridCol w:w="214"/>
        <w:gridCol w:w="227"/>
        <w:gridCol w:w="228"/>
        <w:gridCol w:w="78"/>
        <w:gridCol w:w="1331"/>
        <w:gridCol w:w="877"/>
        <w:gridCol w:w="878"/>
      </w:tblGrid>
      <w:tr>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2087628,1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198230,2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11403,8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11403,8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67739,0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67739,0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89368,6</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89368,6</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21488,8</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19792,8</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1504325,0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23753,0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23753,0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1458331,0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1249608,0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56972,0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112377,5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110982,5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11572,8</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28411,0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16349,4</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20585,3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101939,3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33824,0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33824,0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33262,0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32738,0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71274,7</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12152,6</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12152,6</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46694,1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6469,6</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6469,6</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6469,6</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Обслуживание долга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4177,3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4177,3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кредиттау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4154,9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Сальдо по операциям с финансовыми активами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финансовых активов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Поступления от продажи финансовых активов государства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дефициті (профициті)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дефицитін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 (профицитін қолдану)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әкімгерлері</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Борыштарды өтеу</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1791,1</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6306,1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6306,1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6306,1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2014 жылғы 24 желтоқсандағы № 34/1 шешіміне № 2 қосымша</w:t>
            </w:r>
          </w:p>
        </w:tc>
      </w:tr>
    </w:tbl>
    <w:bookmarkStart w:name="z273" w:id="1"/>
    <w:p>
      <w:pPr>
        <w:spacing w:after="0"/>
        <w:ind w:left="0"/>
        <w:jc w:val="left"/>
      </w:pPr>
      <w:r>
        <w:rPr>
          <w:rFonts w:ascii="Times New Roman"/>
          <w:b/>
          <w:i w:val="false"/>
          <w:color w:val="000000"/>
        </w:rPr>
        <w:t xml:space="preserve"> 2016 жылға арналған Шал ақын ауданының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475"/>
        <w:gridCol w:w="674"/>
        <w:gridCol w:w="674"/>
        <w:gridCol w:w="2930"/>
        <w:gridCol w:w="1965"/>
        <w:gridCol w:w="277"/>
        <w:gridCol w:w="575"/>
        <w:gridCol w:w="674"/>
        <w:gridCol w:w="674"/>
        <w:gridCol w:w="1339"/>
        <w:gridCol w:w="1766"/>
      </w:tblGrid>
      <w:tr>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1 674 044,0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245 772,0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121 695,0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121 695,0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67 221,0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21 770,0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5 759,0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32 347,0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7 345,0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54 464,0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38 422,0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9 766,0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6 276,0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9 069,0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2 869,0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басқа да кірістер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6 200,0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6 200,0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25 406,0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аквтерді сату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25 206,0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24 784,0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1 393 797,0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1 393 797,0</w:t>
            </w: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бюджеттерден трансферттер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1 393 797,0</w:t>
            </w:r>
            <w:r>
              <w:br/>
            </w:r>
            <w:r>
              <w:rPr>
                <w:rFonts w:ascii="Times New Roman"/>
                <w:b w:val="false"/>
                <w:i w:val="false"/>
                <w:color w:val="000000"/>
                <w:sz w:val="20"/>
              </w:rPr>
              <w:t>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1674044,0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189353,0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10491,0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10491,0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1173876,0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1148997,0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1075550,0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бастамаларының орталығы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несиелеу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дефицит (профициті)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Дефицитті қаржыландыру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бюджеттің (профицитін пайдалану)</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2014 жылғы 24 желтоқсандағы № 34/1 шешіміне № 3 қосымша</w:t>
            </w:r>
          </w:p>
        </w:tc>
      </w:tr>
    </w:tbl>
    <w:bookmarkStart w:name="z454" w:id="2"/>
    <w:p>
      <w:pPr>
        <w:spacing w:after="0"/>
        <w:ind w:left="0"/>
        <w:jc w:val="left"/>
      </w:pPr>
      <w:r>
        <w:rPr>
          <w:rFonts w:ascii="Times New Roman"/>
          <w:b/>
          <w:i w:val="false"/>
          <w:color w:val="000000"/>
        </w:rPr>
        <w:t xml:space="preserve"> 2017 жылға арналған Шал ақын ауданының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487"/>
        <w:gridCol w:w="690"/>
        <w:gridCol w:w="691"/>
        <w:gridCol w:w="3003"/>
        <w:gridCol w:w="2013"/>
        <w:gridCol w:w="284"/>
        <w:gridCol w:w="284"/>
        <w:gridCol w:w="691"/>
        <w:gridCol w:w="691"/>
        <w:gridCol w:w="1372"/>
        <w:gridCol w:w="1810"/>
      </w:tblGrid>
      <w:tr>
        <w:trPr/>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1 673 677,0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253 126,0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125 954,0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125 954,0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69 044,0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22 495,0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5 887,0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33 317,0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7 345,0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55 688,0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39 551,0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9 766,0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6 371,0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2 440,0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2 440,0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9 336,0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2 919,0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басқа да кірістер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6 417,0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6 417,0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27 594,0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аквтерді сату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27 387,0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26 965,0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1 383 621,0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1 383 621,0</w:t>
            </w: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бюджеттерден трансферттер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1 383 621,0</w:t>
            </w:r>
            <w:r>
              <w:br/>
            </w:r>
            <w:r>
              <w:rPr>
                <w:rFonts w:ascii="Times New Roman"/>
                <w:b w:val="false"/>
                <w:i w:val="false"/>
                <w:color w:val="000000"/>
                <w:sz w:val="20"/>
              </w:rPr>
              <w:t>
</w:t>
            </w:r>
          </w:p>
        </w:tc>
      </w:tr>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Шығынтар:</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1673677,0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189353,0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10491,0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10491,0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1173509,0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3252,0</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1148630,0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1075183,0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бастамаларының орталығы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несиелеу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дефицит (профициті)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Дефицитті қаржыландыру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бюджеттің (профицитін пайдалану)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2014 жылғы 24 желтоқсандағы № 34/1 шешіміне 4 қосымша</w:t>
            </w:r>
          </w:p>
        </w:tc>
      </w:tr>
    </w:tbl>
    <w:bookmarkStart w:name="z629" w:id="3"/>
    <w:p>
      <w:pPr>
        <w:spacing w:after="0"/>
        <w:ind w:left="0"/>
        <w:jc w:val="left"/>
      </w:pPr>
      <w:r>
        <w:rPr>
          <w:rFonts w:ascii="Times New Roman"/>
          <w:b/>
          <w:i w:val="false"/>
          <w:color w:val="000000"/>
        </w:rPr>
        <w:t xml:space="preserve"> 2015 жылға арналған Сергеевка қаласы мен селолық округтер әкімдері аппараттарының бюджеті</w:t>
      </w:r>
    </w:p>
    <w:bookmarkEnd w:id="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4-қосымша жаңа редакцияда - Солтүстік Қазақстан облысы Шал ақын ауданы мәслихатының 07.10.2015 </w:t>
      </w:r>
      <w:r>
        <w:rPr>
          <w:rFonts w:ascii="Times New Roman"/>
          <w:b w:val="false"/>
          <w:i w:val="false"/>
          <w:color w:val="ff0000"/>
          <w:sz w:val="28"/>
        </w:rPr>
        <w:t>N 42/1</w:t>
      </w:r>
      <w:r>
        <w:rPr>
          <w:rFonts w:ascii="Times New Roman"/>
          <w:b w:val="false"/>
          <w:i w:val="false"/>
          <w:color w:val="ff0000"/>
          <w:sz w:val="28"/>
        </w:rPr>
        <w:t xml:space="preserve"> шешімімен (01.01.2015 іске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58"/>
        <w:gridCol w:w="3677"/>
        <w:gridCol w:w="2475"/>
        <w:gridCol w:w="3298"/>
        <w:gridCol w:w="2271"/>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Округтер атауы</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123.001.000 Қала және селолық округтер әкімдері аппараттарына шығындар 123.001</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123.006.000 Жергілікті деңгейде мәдени-бос уақыт жұмысын қолдау</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123.009.015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16386</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8548</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7225</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5337</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7108,3</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6589</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8238,9</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6914</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6867</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7319,4</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8836</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89368,6</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4029"/>
        <w:gridCol w:w="3842"/>
        <w:gridCol w:w="1683"/>
      </w:tblGrid>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123.011.015 Елді мекендерді абаттандыру мен көгалдандыру</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123.013.000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сомма мың теңге</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5900</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20250</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44536</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11314</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10533</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7807</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8986,3</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10246</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11334,9</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9037</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9886,4</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8907</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29302</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145934,6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2014 жылғы 24 желтоқсандағы № 34/1 шешіміне 5 қосымша</w:t>
            </w:r>
          </w:p>
        </w:tc>
      </w:tr>
    </w:tbl>
    <w:bookmarkStart w:name="z644" w:id="4"/>
    <w:p>
      <w:pPr>
        <w:spacing w:after="0"/>
        <w:ind w:left="0"/>
        <w:jc w:val="left"/>
      </w:pPr>
      <w:r>
        <w:rPr>
          <w:rFonts w:ascii="Times New Roman"/>
          <w:b/>
          <w:i w:val="false"/>
          <w:color w:val="000000"/>
        </w:rPr>
        <w:t xml:space="preserve"> 2016 жылға арналған Сергеевка қаласы мен селолық округтер әкімдері аппараттарының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131"/>
        <w:gridCol w:w="1526"/>
        <w:gridCol w:w="2063"/>
        <w:gridCol w:w="2750"/>
        <w:gridCol w:w="1892"/>
        <w:gridCol w:w="2648"/>
        <w:gridCol w:w="939"/>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Округтер атауы</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селолық округтер әкімдері аппараттарына шығындар 123.001</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123.006.000 Жергілікті деңгейде мәдени-бос уақыт жұмысын қолдау</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123.009.015 Елді мекендердің санитариясын қамтамасыз 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сомма мың теңге</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16027</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19827</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7969</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10009</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7082</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8879</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5918</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4059</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6448</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4108</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11144</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6595</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8014</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7179</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7103</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8955</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9457</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88357</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13303</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121191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2014 жылғы 24 желтоқсандағы № 34/1 шешіміне 6 қосымша</w:t>
            </w:r>
          </w:p>
        </w:tc>
      </w:tr>
    </w:tbl>
    <w:bookmarkStart w:name="z659" w:id="5"/>
    <w:p>
      <w:pPr>
        <w:spacing w:after="0"/>
        <w:ind w:left="0"/>
        <w:jc w:val="left"/>
      </w:pPr>
      <w:r>
        <w:rPr>
          <w:rFonts w:ascii="Times New Roman"/>
          <w:b/>
          <w:i w:val="false"/>
          <w:color w:val="000000"/>
        </w:rPr>
        <w:t xml:space="preserve"> 2017 жылға арналған Сергеевка қаласы мен селолық округтер әкімдері аппараттарының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131"/>
        <w:gridCol w:w="1526"/>
        <w:gridCol w:w="2063"/>
        <w:gridCol w:w="2750"/>
        <w:gridCol w:w="1892"/>
        <w:gridCol w:w="2648"/>
        <w:gridCol w:w="939"/>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Округтер атауы</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селолық округтер әкімдері аппараттарына шығындар 123.001</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123.006.000 Жергілікті деңгейде мәдени-бос уақыт жұмысын қолдау</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123.005.000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123.009.015 Елді мекендердің санитариясын қамтамасыз 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сомма мың теңге</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16027</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19827</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7969</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9014</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7082</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7225</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5918</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4059</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9977</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6448</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4108</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10864</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9596</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6595</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7066</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7179</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8166</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7103</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8081</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9457</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12076</w:t>
            </w: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88357</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13303</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3252</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108712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2014 жылғы 24 желтоқсандағы № 34/1 шешіміне 7 қосымша</w:t>
            </w:r>
          </w:p>
        </w:tc>
      </w:tr>
    </w:tbl>
    <w:bookmarkStart w:name="z674" w:id="6"/>
    <w:p>
      <w:pPr>
        <w:spacing w:after="0"/>
        <w:ind w:left="0"/>
        <w:jc w:val="left"/>
      </w:pPr>
      <w:r>
        <w:rPr>
          <w:rFonts w:ascii="Times New Roman"/>
          <w:b/>
          <w:i w:val="false"/>
          <w:color w:val="000000"/>
        </w:rPr>
        <w:t xml:space="preserve"> 2015-2017 жылға арналған аудандық бюджетті атқару процесінде секвесторға жатпайтын, аудандық бюджеттік бағдарлама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896"/>
        <w:gridCol w:w="2896"/>
        <w:gridCol w:w="44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 топ</w:t>
            </w:r>
            <w:r>
              <w:br/>
            </w:r>
            <w:r>
              <w:rPr>
                <w:rFonts w:ascii="Times New Roman"/>
                <w:b w:val="false"/>
                <w:i w:val="false"/>
                <w:color w:val="000000"/>
                <w:sz w:val="20"/>
              </w:rPr>
              <w:t>
</w:t>
            </w:r>
          </w:p>
        </w:tc>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білім беру бөлімі</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2014 жылғы 24 желтоқсандағы № 34/1 шешіміне 8 қосымша</w:t>
            </w:r>
          </w:p>
        </w:tc>
      </w:tr>
    </w:tbl>
    <w:bookmarkStart w:name="z683" w:id="7"/>
    <w:p>
      <w:pPr>
        <w:spacing w:after="0"/>
        <w:ind w:left="0"/>
        <w:jc w:val="left"/>
      </w:pPr>
      <w:r>
        <w:rPr>
          <w:rFonts w:ascii="Times New Roman"/>
          <w:b/>
          <w:i w:val="false"/>
          <w:color w:val="000000"/>
        </w:rPr>
        <w:t xml:space="preserve"> 2015 жылға арналған мемлекеттік басқармалардың жоғары тұрған органдарынан берілетін аудандық трансферттер және бюджеттік несиелер</w:t>
      </w:r>
    </w:p>
    <w:bookmarkEnd w:id="7"/>
    <w:p>
      <w:pPr>
        <w:spacing w:after="0"/>
        <w:ind w:left="0"/>
        <w:jc w:val="left"/>
      </w:pPr>
      <w:r>
        <w:rPr>
          <w:rFonts w:ascii="Times New Roman"/>
          <w:b w:val="false"/>
          <w:i w:val="false"/>
          <w:color w:val="ff0000"/>
          <w:sz w:val="28"/>
        </w:rPr>
        <w:t xml:space="preserve">      Ескерту. 8-қосымша жаңа редакцияда - Солтүстік Қазақстан облысы Шал ақын ауданы мәслихатының 27.10.2015 </w:t>
      </w:r>
      <w:r>
        <w:rPr>
          <w:rFonts w:ascii="Times New Roman"/>
          <w:b w:val="false"/>
          <w:i w:val="false"/>
          <w:color w:val="ff0000"/>
          <w:sz w:val="28"/>
        </w:rPr>
        <w:t>N 43/4</w:t>
      </w:r>
      <w:r>
        <w:rPr>
          <w:rFonts w:ascii="Times New Roman"/>
          <w:b w:val="false"/>
          <w:i w:val="false"/>
          <w:color w:val="ff0000"/>
          <w:sz w:val="28"/>
        </w:rPr>
        <w:t xml:space="preserve"> шешімімен (01.01.2015 іске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46"/>
        <w:gridCol w:w="546"/>
        <w:gridCol w:w="546"/>
        <w:gridCol w:w="2373"/>
        <w:gridCol w:w="1269"/>
        <w:gridCol w:w="1269"/>
        <w:gridCol w:w="1269"/>
        <w:gridCol w:w="948"/>
        <w:gridCol w:w="465"/>
        <w:gridCol w:w="1109"/>
        <w:gridCol w:w="1109"/>
        <w:gridCol w:w="467"/>
      </w:tblGrid>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бағдарлама</w:t>
            </w:r>
            <w:r>
              <w:br/>
            </w:r>
            <w:r>
              <w:rPr>
                <w:rFonts w:ascii="Times New Roman"/>
                <w:b w:val="false"/>
                <w:i w:val="false"/>
                <w:color w:val="000000"/>
                <w:sz w:val="20"/>
              </w:rPr>
              <w:t>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трансферттер мен бюджеттік несиелер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трансферттері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несиелер</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296379,5</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280836,0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274890,0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15543,5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15543,5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4360,4</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4360,4</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4360,4</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243290,0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235431,0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235431,0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242030,0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234171,0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234171,0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127279,0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санатын жоғарлатудан өткен мұғалімдерге еңбек ақысын жоғарлату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29133,0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ақысын жоғарлату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94735,0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94735,0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94735,0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25424,5</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23264,1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23264,1</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23264,1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23264,1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23264,1</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16349,4</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14189,0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14189,0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14189,0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5634,3</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5634,3</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5634,3</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17399,7</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11875,6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5929,6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5524,1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2014 жылғы 24 желтоқсандағы № 34/1 шешіміне 9 қосымша</w:t>
            </w:r>
          </w:p>
        </w:tc>
      </w:tr>
    </w:tbl>
    <w:p>
      <w:pPr>
        <w:spacing w:after="0"/>
        <w:ind w:left="0"/>
        <w:jc w:val="left"/>
      </w:pPr>
      <w:r>
        <w:rPr>
          <w:rFonts w:ascii="Times New Roman"/>
          <w:b/>
          <w:i w:val="false"/>
          <w:color w:val="000000"/>
        </w:rPr>
        <w:t xml:space="preserve"> 2014 жылы пайдаланбаған 2015 жылдың 1 қаңтарына құрылған бюджеттік қаражатының бос қалдықтарын бағыттау және пайдаланбаған нысаналы трансферттерді қайтару және 2014 жылы республика бюджетінен дамытуға бөлінген нысаналы трансферттердің пайдаланбаған (толық пайдаланбаған) сомасын және 2015 жылы пайдалану (толық пайдалану)</w:t>
      </w:r>
    </w:p>
    <w:p>
      <w:pPr>
        <w:spacing w:after="0"/>
        <w:ind w:left="0"/>
        <w:jc w:val="left"/>
      </w:pPr>
      <w:r>
        <w:rPr>
          <w:rFonts w:ascii="Times New Roman"/>
          <w:b w:val="false"/>
          <w:i w:val="false"/>
          <w:color w:val="ff0000"/>
          <w:sz w:val="28"/>
        </w:rPr>
        <w:t xml:space="preserve">      Ескерту. Шешім 9-қосымшамен толықтырылды - Солтүстік Қазақстан облысы Шал ақын ауданы мәслихатының 31.03.2015 </w:t>
      </w:r>
      <w:r>
        <w:rPr>
          <w:rFonts w:ascii="Times New Roman"/>
          <w:b w:val="false"/>
          <w:i w:val="false"/>
          <w:color w:val="ff0000"/>
          <w:sz w:val="28"/>
        </w:rPr>
        <w:t>N 36/3</w:t>
      </w:r>
      <w:r>
        <w:rPr>
          <w:rFonts w:ascii="Times New Roman"/>
          <w:b w:val="false"/>
          <w:i w:val="false"/>
          <w:color w:val="ff0000"/>
          <w:sz w:val="28"/>
        </w:rPr>
        <w:t xml:space="preserve"> шешімімен (01.01.2015 іске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794"/>
        <w:gridCol w:w="794"/>
        <w:gridCol w:w="794"/>
        <w:gridCol w:w="4114"/>
        <w:gridCol w:w="1379"/>
        <w:gridCol w:w="3866"/>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әкімгерлері</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2128,8</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қаражаттың бос қалдықтары</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2128,8</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Шығыстар: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2128,8</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 үшін "Жәрдем" МКҚК бағалауын өткізуге</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Комуналдық меншікке келіп түскен мүлікті есепке алу, сақтау, бағалау және сату</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 бағалау бойынша қызмет ақысының ұлғаюына байланысты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 а/о: 147,0 м.т - Ровное а. Мектептің жабылуына байланысты алып баруды ұйымдастыруға</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ғимаратқа ағымдағы жөндеу үшін</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Кривощеков а/о: 135,0м.т- құны 7 %-ке ұлғаюына байланысты, көмірді тасымалдау үшін.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аясында іс-шараларды асыру</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беру құнының ұлғаюына байланысты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387,0</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387,0 м.т - "Переверзев" ЖК спорттық құралдарын сатып алу бойынша қарызды төлеу үшін</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ИТОГО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2128,8</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трансферттерді қайтару</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 бюджетіне</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4047,2</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бюджетінен</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ИТОГО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4047,3</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РБ-нен толық пайдалану</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