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a0512" w14:textId="4ba05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 шақырылған облыстық мәслихаттың ХIХ сессиясының 2013 жылғы 9 желтоқсандағы № 194-V "2014-2016 жылдарға арналған облыстық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2014 жылғы 30 қаңтардағы № 211-V шешімі. Атырау облысының Әділет департаментінде 2014 жылғы 26 ақпанда № 2862 тіркелді. Күші жойылды - Атырау облыстық мәслихатының 2015 жылғы 13 наурыздағы № 367-V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облыстық мәслихатының 13.03.2015  № 367-V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  </w:t>
      </w:r>
      <w:r>
        <w:rPr>
          <w:rFonts w:ascii="Times New Roman"/>
          <w:b w:val="false"/>
          <w:i w:val="false"/>
          <w:color w:val="800000"/>
          <w:sz w:val="28"/>
        </w:rPr>
        <w:t xml:space="preserve">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Құжаттың мәтінінде түпнұсқаның пунктуациясы мен орфографиясы сақталған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108-бабына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облыс әкімдігінің 2014-2016 жылдарға арналған облыс бюджетін нақтылау туралы ұсынысын қарап, V шақырылған облыстық мәслихат кезектен тыс ХХ сессиясында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ХIХ сессиясының 2013 жылғы 9 желтоқсандағы 194-V "2014-2016 жылдарға арналған облыстық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2832 рет санымен тіркелген, 2014 жылғы 11 қаңтарда № 3 "Атырау"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"135 097 631" деген сандар "131 739 280"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"61 822 100" деген сандар "58 459 294"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"583 104" деген сандар "583 979"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"72 692 427" деген сандар "72 696 007"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"134 168 398" деген сандар "144 319 461"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"3 658 310" деген сандар "3 086 931"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"3 824 560" деген сандар "3 974 560"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"166 250" деген сандар "887 629"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"219 000" деген сандар "4 159 800"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"237 000" деген сандар "4 177 800"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"-2 948 077" деген сандар "-19 826 912"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"2 948 077" деген сандар "19 826 912"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деген жолдағы "0" деген сан "16 878 835"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"52 005" деген сандар "65 005"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"егжей-тегжейлі жоспарлау жобасын жасауға" деген сөздердің алдынан "елді мекендердің"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"балаларды тасымалдау үшін автокөлік сатып алуға – 11 100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 материалдық-техникалық жабдықтауға – 6 299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Индер ауданы Елтай селолық округіндегі "Жас өркен" мектеп жанындағы лагерінің ғимараттарын күрделі жөндеуге – 13 815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қамту және су бұру жүйелерін күрделі жөндеуге – 6 040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Қиғаш өзені арқылы паром өткелін сатып алуға – 38 000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қысқы кезеңге дайындалу жұмыстарына - 200 000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Исатай ауданы Тұшықұдық селолық округіндегі мәдениет үйін күрделі жөндеуге арналған жобалау-сметалық құжаттама жасақтау үшін және күрделі жөндеуге – 100 000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мәдениет нысанын материалдық-техникалық жабдықтауға – 36 000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саяси қызметшілер мен "А" корпусының әкімшілік мемлекеттік қызметшілерінің жалақысын өсіруге – 12 955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елді-мекендердің көшелерін және аудандық маңызы бар автомобиль жолдарын күрделі жөндеуге – 1 186 220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мәслихаттарының 20 жылдығына орай семинар өткізу үшін полиграфиялық өнімдер сатып алуға – 2 750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есеп бағдарламалық өнім алуға және ұстауға - 52 032 мың теңге;"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"1 694 411" деген сандар "2 534 456"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"3 068 317" деген сандар "3 697 378"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"тұрғын-үй құрылысы үшін инженерлік-коммуникациялық инфрақұрылымды салуға арналған жобалау-сметалық құжаттама жасақтау үшін және инженерлік-коммуникациялық инфрақұрылымды салуға – 47 368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абаттандыру нысандарын дамытуға – 62 498 мың теңге;"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"1 248 104" деген сандар "1 173 740"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3-қосымшалар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облыстық мәслихаттың бюджет, қаржы, экономика, өнеркәсіп және кәсіпкерлікті дамыту мәселелері жөніндегі тұрақты комиссиясына (Ә. Жұбанов)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жылдың 1 қаңтарынан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C. Лұқпанов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Облыстық мәслихаттың ХХ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30 қаңтардағы № 211-V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534"/>
        <w:gridCol w:w="659"/>
        <w:gridCol w:w="10183"/>
        <w:gridCol w:w="2036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131739280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58459294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33003827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33003827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20607619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20607619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4847848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4847748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583979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 (мүдделер)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12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536801</w:t>
            </w:r>
          </w:p>
        </w:tc>
      </w:tr>
      <w:tr>
        <w:trPr>
          <w:trHeight w:val="12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536801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19498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19498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  мемлекеттік мүлікті сату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72696007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44432473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44432473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28263534</w:t>
            </w:r>
          </w:p>
        </w:tc>
      </w:tr>
      <w:tr>
        <w:trPr>
          <w:trHeight w:val="19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28263534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547"/>
        <w:gridCol w:w="696"/>
        <w:gridCol w:w="717"/>
        <w:gridCol w:w="9423"/>
        <w:gridCol w:w="1999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144319461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2147688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838560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42103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41803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686878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636923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109579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 қызметін қамтамасыз ету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109579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 қызмет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1142298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қаржы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1142298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1081576</w:t>
            </w:r>
          </w:p>
        </w:tc>
      </w:tr>
      <w:tr>
        <w:trPr>
          <w:trHeight w:val="6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 қызмет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89830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халыққа қызмет көрсету орталықтарын құру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420348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47952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47952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37564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облыстық ауқымдағы аумақтық қорғанысы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372396</w:t>
            </w:r>
          </w:p>
        </w:tc>
      </w:tr>
      <w:tr>
        <w:trPr>
          <w:trHeight w:val="7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22396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9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3624117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 қорғау қызметi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3624117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3590027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3316939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 ұйымдастыру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26975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объектілерін салу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13366114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1628237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1628237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1628237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1849306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527189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527189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1322117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423342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590676</w:t>
            </w:r>
          </w:p>
        </w:tc>
      </w:tr>
      <w:tr>
        <w:trPr>
          <w:trHeight w:val="12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102425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үш деңгейлі жүйе бойынша біліктілігін арттырудан өткен мұғалімдерге еңбекақыны көтеруге берілетін ағымдағы нысаналы трансферттер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205674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2313493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164970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164970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2148523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2148523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84784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79684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79684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Кадрларының біліктілігін арттыру және оларды қайта даярлау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7490294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2654318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63317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мекемелерінде білім беру жүйесін ақпараттандыру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19091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105913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249074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113916</w:t>
            </w:r>
          </w:p>
        </w:tc>
      </w:tr>
      <w:tr>
        <w:trPr>
          <w:trHeight w:val="8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 оңалту және әлеуметтік бейімдеу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52188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713850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1265422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4818895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4818895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балалар құқықтарын қорғау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17081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балалар құқықтарын қорғау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16503162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338766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338766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 құрамдарын және дәрілерді өндіру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203641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бойынша қызмет көрсету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73497</w:t>
            </w:r>
          </w:p>
        </w:tc>
      </w:tr>
      <w:tr>
        <w:trPr>
          <w:trHeight w:val="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5227227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5227227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психикасының бұзылуынан және жүйкесі бұзылуынан, оның ішінде жүйкеге әсер ететін заттарды қолдануға байланысты зардап шегетін адамдарға медициналық көмек көрсету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2532603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ауруына қарсы препараттарымен қамтамасыз 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324934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108364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Онкогемотологиялық ауруларды химиялық препараттармен қамтамасыз 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131130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жеткіліксіздігі, аутоиммунды, орфандық аурулармен ауыратын, иммунитеті жеткіліксіз науқастарды, сондай-ақ, бүйрегі транспланттаудан кейінгі науқастарды дәрілік заттармен қамтамасыз 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395113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 ұюы факторлармен қамтамасыз 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235655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741738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 тромболитикалық препараттармен қамтамасыз 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 кепілдендірілген көлемі шеңберінде онкологиялық аурулармен ауыратындарға медициналық көмек көрсету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755279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7769251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7769251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662596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Скринингтік зерттеулер тегін медициналық көмектің кепілдік берілген көлемі шеңберінде жүргізу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188248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6790577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емдеудің амбулаториялық деңгейінде жеңілдікті жағдайда дәрілік заттармен қамтамасыз 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541900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541900</w:t>
            </w:r>
          </w:p>
        </w:tc>
      </w:tr>
      <w:tr>
        <w:trPr>
          <w:trHeight w:val="9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қаражаты есебінен және аудандық маңызы бар және село денсаулық сақтау субъектілері көрсетілетінді қоспағанда, жедел медициналық көмек көрсету және санитарлық авиация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519646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22254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2626018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1565303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 және оған қарсы күрес жөніндегі іс-шараларды іске асыру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58301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35235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 ұйымдарының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1249896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1060715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1030679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2020" бағдарламасы шеңберінде ауылдық елді мекендерде орналасқан дәрігерлік амбулаторияларды және фельдшерлік акушерлік пункттерді салу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30036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1390067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893787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 мен әлеуметтік бағдарламаларды үйлестіру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650231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96957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275061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201743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232656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197296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288378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 мен әлеуметтік бағдарламаларды үйлестіру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288378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288378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207902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облыстық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мүгедектердің құқықтарын қамтамасыз ету және өмір сүру сапасын жақсарту жөніндегі іс-шаралар жоспарын іске асыруға берілетін ағымдағы нысаналы трансферттер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36573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36573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</w:t>
            </w:r>
          </w:p>
        </w:tc>
      </w:tr>
      <w:tr>
        <w:trPr>
          <w:trHeight w:val="12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мүгедектердің құқықтарын қамтамасыз ету және өмір сүру сапасын жақсарту жөніндегі іс-шаралар жоспарын іске асыруға берілетін ағымдағы нысаналы трансферттер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еңбек инспекциясы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14466977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7575753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147213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жол картасы шеңберінде қалаларды және ауылдық елді мекендерді дамытуға берілетін ағымдағы нысаналы трансферттер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147213</w:t>
            </w:r>
          </w:p>
        </w:tc>
      </w:tr>
      <w:tr>
        <w:trPr>
          <w:trHeight w:val="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7414750</w:t>
            </w:r>
          </w:p>
        </w:tc>
      </w:tr>
      <w:tr>
        <w:trPr>
          <w:trHeight w:val="12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5738223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1676527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6828726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578627</w:t>
            </w:r>
          </w:p>
        </w:tc>
      </w:tr>
      <w:tr>
        <w:trPr>
          <w:trHeight w:val="2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578627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6250099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үй-шаруашылық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67199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газдандыру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214013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елді мекендерді сумен жабдықтау жүйесін дамытуға берілетін нысаналы даму трансферттері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5247700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477147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244040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қалалар мен елді мекендерді абаттандыруды дамытуға берілетін нысаналы даму трансферттері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8270927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2229230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1283778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1283778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945452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199347</w:t>
            </w:r>
          </w:p>
        </w:tc>
      </w:tr>
      <w:tr>
        <w:trPr>
          <w:trHeight w:val="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4996650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2834189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32708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2704079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2162461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2162461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666626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441382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441382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35946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24946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189298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кiтапханалардың жұмыс iстеуiн қамтамасыз 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87710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374549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83719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83719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175175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және мұрағат ісін басқару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35175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бойынша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115655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 мәселелері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91655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1898136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1898136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1898136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көлігі жүйесін дамыту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1898136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1670433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909270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909270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67923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184238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 өнімділігін және сапасын арттыруды субсидиялау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341341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84156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 дақылдарының және жүзімнің көп жылдық көшеттерін отырғызу және өсіруді қамтамасыз 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</w:t>
            </w:r>
          </w:p>
        </w:tc>
      </w:tr>
      <w:tr>
        <w:trPr>
          <w:trHeight w:val="12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 өндіруді субсидиялау арқылы өсімдік шаруашылығы өнімінің шығымдылығы мен сапасын арттыруды,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субсидиялау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іс-шаралар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 (органикалықтарды қоспағанда) құнын субсидиялау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35119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38114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250782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250782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 құнын субсидиялау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250782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73249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73249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68249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228179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148607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45994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жөнінде іс-шаралар өткізу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90613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23644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23644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23644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185309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185309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пунктіне ветеринариялық препараттарды тасымалдау бойынша қызмет көрсету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</w:tr>
      <w:tr>
        <w:trPr>
          <w:trHeight w:val="10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ветеринариялық ұйымдарды материалдық-техникалық жабдықтау үшін, қызметкерлердің жеке қорғану заттарын, аспаптарды, құралдарды, техниканы, жабдықтарды және инвентарды орталықтандырып сатып алу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183834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684703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684703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81424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81424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603279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32229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14621500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13399592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13399592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5614653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7684939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1221908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1221908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1186220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5337114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5337114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қаржы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1173740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1173740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1497763</w:t>
            </w:r>
          </w:p>
        </w:tc>
      </w:tr>
      <w:tr>
        <w:trPr>
          <w:trHeight w:val="12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1497763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 инновациялық даму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1463792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 қызметті мемлекеттік қолдау шеңберінде іс-шаралар іске асыру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80800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кредиттер бойынша пайыздық мөлшерлемені субсидиялау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1193755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бизнесті жүргізуді сервистік қолдау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61547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409653</w:t>
            </w:r>
          </w:p>
        </w:tc>
      </w:tr>
      <w:tr>
        <w:trPr>
          <w:trHeight w:val="9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2012 - 2020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409653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дін істері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161519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69564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Өңірде діни ахуалды зерделеу және талдау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468246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170382</w:t>
            </w:r>
          </w:p>
        </w:tc>
      </w:tr>
      <w:tr>
        <w:trPr>
          <w:trHeight w:val="12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2012 - 2020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285227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162401</w:t>
            </w:r>
          </w:p>
        </w:tc>
      </w:tr>
      <w:tr>
        <w:trPr>
          <w:trHeight w:val="12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2012 - 2020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162401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қаржы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61717</w:t>
            </w:r>
          </w:p>
        </w:tc>
      </w:tr>
      <w:tr>
        <w:trPr>
          <w:trHeight w:val="9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59856458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59856458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қаржы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59856458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51211260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8594916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50282</w:t>
            </w:r>
          </w:p>
        </w:tc>
      </w:tr>
      <w:tr>
        <w:trPr>
          <w:trHeight w:val="1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3086931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3974560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1189632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1189632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1189632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ауылдағы кәсіпкерлікті дамытуға жәрдемдесу үшін бюджеттік кредиттер беру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1189632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2361167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2361167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2361167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жобалауға, салуға және (немесе) сатып алуға кредит беру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2361167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160983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160983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160983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160983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262778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индустриалдық-инновациялық даму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9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және орта бизнесті қаржыландыру және ауыл тұрғындарына микро кредит беру үшін "ҚазАгро" Ұлттық басқарушы холдингі" АҚ-ның еншілес ұйымдарына кредит беру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112778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индустриалдық-инновациялық даму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112778</w:t>
            </w:r>
          </w:p>
        </w:tc>
      </w:tr>
      <w:tr>
        <w:trPr>
          <w:trHeight w:val="6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кәсіпкерліктің дамуына ықпал етуге кредиттер беру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645"/>
        <w:gridCol w:w="707"/>
        <w:gridCol w:w="9890"/>
        <w:gridCol w:w="2055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887629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887629</w:t>
            </w:r>
          </w:p>
        </w:tc>
      </w:tr>
      <w:tr>
        <w:trPr>
          <w:trHeight w:val="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886200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886200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бюджеттік кредиттердің сомаларын қайтару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400"/>
        <w:gridCol w:w="745"/>
        <w:gridCol w:w="702"/>
        <w:gridCol w:w="9474"/>
        <w:gridCol w:w="2057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4159800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4177800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4177800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4177800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2232800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2232800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 инновациялық даму басқармасы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1708000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1708000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жөніндегі басқармасы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518"/>
        <w:gridCol w:w="623"/>
        <w:gridCol w:w="10171"/>
        <w:gridCol w:w="19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518"/>
        <w:gridCol w:w="581"/>
        <w:gridCol w:w="10192"/>
        <w:gridCol w:w="2012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-19826912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19826912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Облыстық мәслихаттың ХХ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30 қаңтардағы № 211-V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555"/>
        <w:gridCol w:w="659"/>
        <w:gridCol w:w="10142"/>
        <w:gridCol w:w="2056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123917800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61955351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33859582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33859582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23648446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23648446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4447323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4447216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623883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28678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28623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 (мүдделер)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12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574342</w:t>
            </w:r>
          </w:p>
        </w:tc>
      </w:tr>
      <w:tr>
        <w:trPr>
          <w:trHeight w:val="12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574342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20863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20863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61370666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55569893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55569893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5800773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5800773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399"/>
        <w:gridCol w:w="761"/>
        <w:gridCol w:w="697"/>
        <w:gridCol w:w="9501"/>
        <w:gridCol w:w="202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122164695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1466231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744864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38922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 қызметін қамтамасыз ету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38922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615060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615060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90882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 қызметін қамтамасыз ету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90882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 қызмет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65899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қаржы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65899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64399</w:t>
            </w:r>
          </w:p>
        </w:tc>
      </w:tr>
      <w:tr>
        <w:trPr>
          <w:trHeight w:val="6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 қызмет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87796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87796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87796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567672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567672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халыққа қызмет көрсету орталықтарын құру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567672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65348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42952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42952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32564</w:t>
            </w:r>
          </w:p>
        </w:tc>
      </w:tr>
      <w:tr>
        <w:trPr>
          <w:trHeight w:val="13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 қорғанысты дайындау және облыстық ауқымдағы аумақтық қорғаныс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22396</w:t>
            </w:r>
          </w:p>
        </w:tc>
      </w:tr>
      <w:tr>
        <w:trPr>
          <w:trHeight w:val="7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22396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 қорғаныс, авариялар мен дүлей апаттардың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16598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3371360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 қорғау қызметi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3371360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3371360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3284090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32298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24997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 ұйымдастыру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26975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7008525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1454276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495288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495288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958988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402142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556846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2306422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144969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144969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2161453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2161453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84784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79684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79684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Кадрларының біліктілігін арттыру және оларды қайта даярлау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3163043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1885115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59880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мекемелерінде білім беру жүйесін ақпараттандыру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21091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113327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187606</w:t>
            </w:r>
          </w:p>
        </w:tc>
      </w:tr>
      <w:tr>
        <w:trPr>
          <w:trHeight w:val="106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111668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 оңалту және әлеуметтік бейімдеу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71477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63493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1256573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1265974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1265974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балалар құқықтарын қорғау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балалар құқықтарын қорғау саласындағы мемлекеттік 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7516599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339720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339720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203640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бойынша қызмет көрсету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74398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 қадағалау жүргізу үшін тест-жүйелерін сатып алу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2844279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2844279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психикасының бұзылуынан және жүйкесі бұзылуынан, оның ішінде жүйкеге әсер ететін заттарды қолдануға байланысты зардап шегетін адамдарға медициналық көмек көрсету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2489719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73313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 кепілдендірілген көлемі шеңберінде онкологиялық аурулармен ауыратындарға медициналық көмек көрсету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58529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222718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919826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919826</w:t>
            </w:r>
          </w:p>
        </w:tc>
      </w:tr>
      <w:tr>
        <w:trPr>
          <w:trHeight w:val="12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тұрғын халыққа, аудандық маңызы бар және село денсаулық сақтау субъектілерінен басқа, медициналық ұйымдарда амбулаториялық-емханалық көмек көрсету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100548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750889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амбулаторлық емдеу деңгейінде жеңілдікті жағдайларда дәрілік заттармен 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68389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547756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547756</w:t>
            </w:r>
          </w:p>
        </w:tc>
      </w:tr>
      <w:tr>
        <w:trPr>
          <w:trHeight w:val="9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 қаражаты есебінен және аудандық маңызы бар және село денсаулық сақтау субъектілері көрсетілетінді қоспағанда, жедел медициналық  көмек көрсету және санитарлық авиация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524170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23586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2865018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671600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65433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 және оған қарсы күрес жөніндегі іс-шараларды іске асыру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  <w:tr>
        <w:trPr>
          <w:trHeight w:val="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69078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23898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 қызметі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21087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 ұйымдарының күрделі шығыстары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490343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2193418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2193418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1119372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886590</w:t>
            </w:r>
          </w:p>
        </w:tc>
      </w:tr>
      <w:tr>
        <w:trPr>
          <w:trHeight w:val="3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 мен әлеуметтік бағдарламаларды үйлестіру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652951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97087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277651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76470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201743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233639</w:t>
            </w:r>
          </w:p>
        </w:tc>
      </w:tr>
      <w:tr>
        <w:trPr>
          <w:trHeight w:val="1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198279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35360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117406</w:t>
            </w:r>
          </w:p>
        </w:tc>
      </w:tr>
      <w:tr>
        <w:trPr>
          <w:trHeight w:val="2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 мен әлеуметтік бағдарламаларды үйлестіру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117406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117406</w:t>
            </w:r>
          </w:p>
        </w:tc>
      </w:tr>
      <w:tr>
        <w:trPr>
          <w:trHeight w:val="45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115376</w:t>
            </w:r>
          </w:p>
        </w:tc>
      </w:tr>
      <w:tr>
        <w:trPr>
          <w:trHeight w:val="3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87309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облыстық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87309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көші-қон іс-шараларын іске асыру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32849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еңбек инспекциясы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28067</w:t>
            </w:r>
          </w:p>
        </w:tc>
      </w:tr>
      <w:tr>
        <w:trPr>
          <w:trHeight w:val="6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28067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7044599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3643977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жол картасы шеңберінде қалаларды және ауылдық елді мекендерді дамытуға берілетін ағымдағы нысаналы 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3430852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2430852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2800622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2800622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үй-шаруашылық саласындағы мемлекеттік 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65643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елді мекендерді сумен жабдықтау жүйесін дамытуға берілетін нысаналы даму трансферттері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2584979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қалалар мен елді мекендерді абаттандыруды дамытуға берілетін нысаналы даму трансферттері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8169926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2342571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842571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249005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200186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393380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4949925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2727149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31002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2661150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2222776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2222776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677853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467999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467999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36016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24246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173838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кiтапханалардың жұмыс iстеуiн 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85688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88150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195434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63113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63113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35175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және мұрағат ісін басқару саласындағы мемлекеттік 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35175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бойынша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97146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 мәселелері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73146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42503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42503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42503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жылу-энергетикалық жүйесін дамытуға берілетін нысаналы даму трансферттері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21039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көлігі жүйесін дамыту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21464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1241469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687350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687350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53286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225187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141341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90047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 дақылдарының және жүзімнің көп жылдық көшеттерін отырғызу және өсіруді 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39660</w:t>
            </w:r>
          </w:p>
        </w:tc>
      </w:tr>
      <w:tr>
        <w:trPr>
          <w:trHeight w:val="12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 өндіруді субсидиялау арқылы өсімдік шаруашылығы өнімінің шығымдылығы мен сапасын арттыруды, және көктемгі егіс пен егін жинау жұмыстарын жүргізуге қажетті жанар-жағармай материалдары мен басқа да тауар-материалдық құндылықтардың құнын арзандатуды субсидиялау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95054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 (органикалықтарды қоспағанда) құнын субсидиялау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36418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115915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115915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 құнын субсидиялау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115915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73599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73599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68249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341794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141794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44838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жөнінде іс-шаралар өткізу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96956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22811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22811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22811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1302345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1302345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80203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80203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1222142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31042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1191100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11916677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11886892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11886892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5912739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көлік инфрақұрылымын дамытуға берілетін нысаналы даму трансферттері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160724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  елді-мекендердің көшелерін күрделі және орташа жөндеу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5706429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29785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29785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29785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3214404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3214404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қаржы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1318309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жергілікті атқарушы органының резервi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1318309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1527147</w:t>
            </w:r>
          </w:p>
        </w:tc>
      </w:tr>
      <w:tr>
        <w:trPr>
          <w:trHeight w:val="126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1527147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 инновациялық даму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62437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62437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дін істері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106511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Өңірде діни ахуалды зерделеу және талдау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97432</w:t>
            </w:r>
          </w:p>
        </w:tc>
      </w:tr>
      <w:tr>
        <w:trPr>
          <w:trHeight w:val="9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қаржы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53320</w:t>
            </w:r>
          </w:p>
        </w:tc>
      </w:tr>
      <w:tr>
        <w:trPr>
          <w:trHeight w:val="9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53320</w:t>
            </w:r>
          </w:p>
        </w:tc>
      </w:tr>
      <w:tr>
        <w:trPr>
          <w:trHeight w:val="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68632017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68632017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қаржы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68632017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60683258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7948759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5 222 500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5 370 000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1 200 000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1 200 000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1 200 000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ауылдағы кәсіпкерлікті дамытуға жәрдемдесу үшін бюджеттік кредиттер беру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1 200 000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4 170 000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4 170 000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4 170 000</w:t>
            </w:r>
          </w:p>
        </w:tc>
      </w:tr>
      <w:tr>
        <w:trPr>
          <w:trHeight w:val="6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жобалауға, салуға және (немесе) сатып алуға кредит беру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84"/>
        <w:gridCol w:w="666"/>
        <w:gridCol w:w="10015"/>
        <w:gridCol w:w="1932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547"/>
        <w:gridCol w:w="547"/>
        <w:gridCol w:w="632"/>
        <w:gridCol w:w="9615"/>
        <w:gridCol w:w="2020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-18000</w:t>
            </w:r>
          </w:p>
        </w:tc>
      </w:tr>
      <w:tr>
        <w:trPr>
          <w:trHeight w:val="7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541"/>
        <w:gridCol w:w="541"/>
        <w:gridCol w:w="10218"/>
        <w:gridCol w:w="20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560"/>
        <w:gridCol w:w="10234"/>
        <w:gridCol w:w="20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-3451395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3451395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Облыстық мәслихаттың ХХ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30 қаңтардағы № 211-V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 қосымша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10"/>
        <w:gridCol w:w="669"/>
        <w:gridCol w:w="9847"/>
        <w:gridCol w:w="202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135783248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64023030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35464375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35464375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24024214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24024214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4534441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4534327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667519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30626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сондай-ақ,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614514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614514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22324</w:t>
            </w:r>
          </w:p>
        </w:tc>
      </w:tr>
      <w:tr>
        <w:trPr>
          <w:trHeight w:val="1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71092699</w:t>
            </w:r>
          </w:p>
        </w:tc>
      </w:tr>
      <w:tr>
        <w:trPr>
          <w:trHeight w:val="1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65494716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65494716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5597983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5597983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442"/>
        <w:gridCol w:w="699"/>
        <w:gridCol w:w="721"/>
        <w:gridCol w:w="9403"/>
        <w:gridCol w:w="2030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134566548</w:t>
            </w:r>
          </w:p>
        </w:tc>
      </w:tr>
      <w:tr>
        <w:trPr>
          <w:trHeight w:val="1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930564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772392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40287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 қызметін қамтамасыз ету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40287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639335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 қызметін қамтамасыз ету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639335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 қызметін қамтамасыз ету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 қызмет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67778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қаржы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67778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66173</w:t>
            </w:r>
          </w:p>
        </w:tc>
      </w:tr>
      <w:tr>
        <w:trPr>
          <w:trHeight w:val="6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 қызмет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90394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90394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90394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33261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 қорғанысты дайындау және облыстық ауқымдағы аумақтық қорғаныс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10669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22650</w:t>
            </w:r>
          </w:p>
        </w:tc>
      </w:tr>
      <w:tr>
        <w:trPr>
          <w:trHeight w:val="3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22650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16833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3449485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 қорғау қызметi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3449485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3449485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3360929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32648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25437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 ұйымдастыру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27261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6257760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1431925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504762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  спорт бойынша қосымша білім беру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504762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927163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361106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566057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2357508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149570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149570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2207938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2207938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86659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81202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81202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Кадрларының біліктілігін арттыру және оларды қайта даярлау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2381668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2044373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61488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мекемелерінде білім беру жүйесін ақпараттандыру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21893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121260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195333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112493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 оңалту және әлеуметтік бейімдеу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72795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65974</w:t>
            </w:r>
          </w:p>
        </w:tc>
      </w:tr>
      <w:tr>
        <w:trPr>
          <w:trHeight w:val="3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1393137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325340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325340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балалар құқықтарын қорғау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балалар құқықтарын қорғау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5486011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354398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354398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212193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бойынша қызмет көрсету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61781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79545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 қадағалау жүргізу үшін тест-жүйелерін сатып алу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2916973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2916973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психикасының бұзылуынан және жүйкесі бұзылуынан, оның ішінде жүйкеге әсер ететін заттарды қолдануға байланысты зардап шегетін адамдарға медициналық көмек көрсету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2548640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78445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 кепілдендірілген көлемі шеңберінде онкологиялық аурулармен ауыратындарға медициналық көмек көрсету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62626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227262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980504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980504</w:t>
            </w:r>
          </w:p>
        </w:tc>
      </w:tr>
      <w:tr>
        <w:trPr>
          <w:trHeight w:val="12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тұрғын халыққа, аудандық маңызы бар және село денсаулық сақтау субъектілерінен басқа, медициналық ұйымдарда амбулаториялық-емханалық көмек көрсету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103876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803452</w:t>
            </w:r>
          </w:p>
        </w:tc>
      </w:tr>
      <w:tr>
        <w:trPr>
          <w:trHeight w:val="6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амбулаторлық емдеу деңгейінде жеңілдікті жағдайларда дәрілік заттармен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73176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556205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556205</w:t>
            </w:r>
          </w:p>
        </w:tc>
      </w:tr>
      <w:tr>
        <w:trPr>
          <w:trHeight w:val="3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қаражаты есебінен және аудандық маңызы бар және село денсаулық сақтау субъектілері көрсетілетінді қоспағанда, жедел медициналық  көмек көрсету және санитарлық авиация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531961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24244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677931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677931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67533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 және оған қарсы күрес жөніндегі іс-шараларды іске асыру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71388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25571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21335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 ұйымдарының күрделі шығыстары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490343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1157999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915011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 мен әлеуметтік бағдарламаларды үйлестіру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675995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101113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289146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78147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207589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239016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 қамқорлығынсыз қалған балаларды әлеуметтік қамсыздандыру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203252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35764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125626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 мен әлеуметтік бағдарламаларды үйлестіру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125626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125626</w:t>
            </w:r>
          </w:p>
        </w:tc>
      </w:tr>
      <w:tr>
        <w:trPr>
          <w:trHeight w:val="1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117362</w:t>
            </w:r>
          </w:p>
        </w:tc>
      </w:tr>
      <w:tr>
        <w:trPr>
          <w:trHeight w:val="13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89294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облыстық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89294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көші-қон іс-шараларын іске асыру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32849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еңбек инспекциясы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28068</w:t>
            </w:r>
          </w:p>
        </w:tc>
      </w:tr>
      <w:tr>
        <w:trPr>
          <w:trHeight w:val="6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28068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4783472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3013125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3000000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12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1170347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1170347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үй-шаруашылық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68132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елді мекендерді сумен жабдықтау жүйесін дамытуға берілетін нысаналы даму трансферттері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1102215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қалалар мен елді мекендерді абаттандыруды дамытуға берілетін нысаналы даму трансферттері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5682722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1368236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868236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263267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206052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398917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3396713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2874070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31764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37447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2804859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522643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522643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714458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500759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500759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37429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24835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176270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кiтапханалардың жұмыс iстеуiн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86727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198882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65834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65834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35238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және мұрағат ісін басқару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35238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бойынша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 мәселелері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1293610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929975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929975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55062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432607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 өнімділігін және сапасын арттыруды субсидиялау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141341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 дақылдарының және жүзімнің көп жылдық көшеттерін отырғызу және өсіруді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42608</w:t>
            </w:r>
          </w:p>
        </w:tc>
      </w:tr>
      <w:tr>
        <w:trPr>
          <w:trHeight w:val="2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 өндіруді субсидиялау арқылы өсімдік шаруашылығы өнімінің шығымдылығы мен сапасын арттыруды, және көктемгі егіс пен егін жинау жұмыстарын жүргізуге қажетті жанар-жағармай материалдары мен басқа да тауар-материалдық құндылықтардың құнын арзандатуды субсидиялау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111216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 (органикалықтарды қоспағанда) құнын субсидиялау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42434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115915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115915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 құнын субсидиялау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115915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74678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74678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68954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149579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149579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45836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жөнінде іс-шаралар өткізу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103743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23463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23463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1365809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1365809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83237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83237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1282572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31972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1250600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18749158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18718826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18718826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9664200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  елді-мекендердің көшелерін күрделі және орташа жөндеу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8940136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30332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30332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30332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4421407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4421407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қаржы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1416949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жергілікті атқарушы органының резервi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1416949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2833977</w:t>
            </w:r>
          </w:p>
        </w:tc>
      </w:tr>
      <w:tr>
        <w:trPr>
          <w:trHeight w:val="12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2833977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 инновациялық даму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63969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63969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дін істері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106512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Өңірде діни ахуалды зерделеу және талдау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97432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44539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44539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44539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44539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80877432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80877432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қаржы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80877432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73202568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7674864</w:t>
            </w:r>
          </w:p>
        </w:tc>
      </w:tr>
      <w:tr>
        <w:trPr>
          <w:trHeight w:val="2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4 140 000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4 287 500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ауылдағы кәсіпкерлікті дамытуға жәрдемдесу үшін бюджеттік кредиттер беру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3 187 500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3 187 500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3 187 500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жобалауға, салуға және (немесе) сатып алуға кредит беру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3 187 500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565"/>
        <w:gridCol w:w="565"/>
        <w:gridCol w:w="10090"/>
        <w:gridCol w:w="1956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509"/>
        <w:gridCol w:w="487"/>
        <w:gridCol w:w="573"/>
        <w:gridCol w:w="9900"/>
        <w:gridCol w:w="2018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-18000</w:t>
            </w:r>
          </w:p>
        </w:tc>
      </w:tr>
      <w:tr>
        <w:trPr>
          <w:trHeight w:val="7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501"/>
        <w:gridCol w:w="522"/>
        <w:gridCol w:w="10334"/>
        <w:gridCol w:w="202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 қаржы активтерін сатудан түсетін түсімдер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560"/>
        <w:gridCol w:w="10255"/>
        <w:gridCol w:w="1991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-2905300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