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ba17" w14:textId="bb3b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қызмет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20 наурыздағы № 71 қаулысы. Атырау облысының Әділет департаментінде 2014 жылғы 03 сәуірде № 2882 тіркелді. Күші жойылды - Атырау облысы әкімдігінің 2015 жылғы 22 мамырдағы № 155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әкімдігінің 22.05.2015 №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"Миссионерлік қызметті жүзеге асыратын тұлғаларды тіркеуден және қайта тіркеуден өткізу"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Атырау облысы әкімдігінің 2012 жылғы 18 қыркүйектегі № 264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2627 тіркелген, 2012 жылғы 20 қазандағы "Атырау"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Ш.Ж. 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күннен кейін күнтізбелік он күн өткен соң қолданысқа енгізіледі, бірақ Қазақстан Республикасы Үкіметінің 2014 жылғы 24 ақпандағы № 137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енгізілуінен бұрын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 жаңа редакцияда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251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(алғашқы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2014 жылғы 20 наурыздағы № 71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2014 жылғы 20 наурыздағы № 71 қаулысына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мемлекеттiк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мемлекеттiк көрсетілетін қызметті (бұдан әрі – мемлекеттік көрсетілетін қызмет) Атырау қаласы, Әйтеке би көшесi, 77, мекенжайы бойынша орналасқан Атырау облысы әкімдігі (бұдан әрі – әкімдік) көрсетеді. Өтініштерді қабылдау және мемлекеттік көрсетілетін қызметтің нәтижесін беру Атырау қаласы, Әйтеке би көшесi, 77, телефондары 8/7122/32-16-40 мекен-жайы бойынша орналасқан "Атырау облысы Дін істері басқармасы" (бұдан әрі – басқарма) мемлекеттік мекемесімен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Мемлекеттiк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Мемлекеттiк қызметті көрсету нәтижесi –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іс-қимылдар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2-тарауының тақырыбы жаңа редакцияда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Қызмет алушы мемлекеттік көрсетілетін қызметті алу үшін Қазақстан Республикасы Үкіметінің 2014 жылғы 24 ақпандағы № 137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мемлекеттiк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қағаз түрінде өтініш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Мемлекеттiк қызмет көрсету процесінің құрамына кіретін әрбір рәсімнің (іс-қимылдың) мазмұны, оны орындау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басқарманың қызметкері құжаттарды қабылдайды, құжаттардың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 Егер құжаттар көрсетілген талаптарға сәйкес сай болса, онда құжаттарды қабылдап алған тұлғаның тегі, аты-жөні, құжаттардың қабылданған күні мен уақыты көрсетіліп, басқарманың мөртаңбасы қойылған өтініштің көшірмесі беріледі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басқарманың қызметкері өтінішті облыс әкіміне немесе оның міндетін атқарушы тұлғаға бұрыштама қою үшін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облыс әкімі немесе оның міндетін атқарушы тұлға бұрыштама қояды және құжаттарды басқарманың басшысына жолдайды (3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басқарма басшысы құжаттармен танысады және басқарманың қызметкеріне орындау үшін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қызметкері құжаттарды зерделеп, мемлекеттік көрсетілетін қызмет нәтижесінің жобасын дайындайды және басқарма басшысына бұрыштама қою үшін ұсынады (9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басқарма басшысы мемлекеттік көрсетілетін қызмет нәтижесінің жобасын зерделеп, бұрыштамаға қол қояды және облыс әкіміне немесе оның міндетін атқарушы тұлғаға қол қою үшін ұсынады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облыс әкімі немесе оның міндетін атқарушы тұлға мемлекеттік көрсетілетін қызмет нәтижесіне қол қойып, басқарма басшысына жолдайды (3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басқарма басшысы мемлекеттік көрсетілетін қызмет нәтижесін басқарма қызметкеріне бұрыштама жазып жолдайды (30 минуттан аспайды);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басқарма қызметкері мемлекеттік көрсетілетін қызмет нәтижесін алушыға (немесе сенімхат бойынша оның өкіліне) беруді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3-тарауының тақырыбы жаңа редакцияда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Мемлекеттік көрсетілетін қызметтің үдерісінде қатысатын басқарманың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басқарма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облыс әкімі немесе оның міндетін атқарушы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басқарма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7-тармақ жаңа мәтінде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251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қызметтің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8-тармақпен толықтырылды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251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қызметтің 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рәсімдердің (іс-қимылдардың) реттілігін сипаттамасы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1-қосымшамен толықтырылды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қызметтің 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2-қосымшамен толықтырылды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59182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drawing>
          <wp:inline distT="0" distB="0" distL="0" distR="0">
            <wp:extent cx="58674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2014 жылғы 20 наурыздағы № 71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2014 жылғы 20 наурыздағы № 71 қаулысына бекітілген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мемлекеттiк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"Діни іс-шараларды өткізуге арналған үй-жайларды ғибадат үйлерінен (ғимараттарынан) тыс жерлерде орналастыруға келісу туралы шешім беру" мемлекеттiк көрсетілетін қызметті (бұдан әрі – мемлекеттік көрсетілетін қызмет) Атырау қаласы, Әйтеке би көшесi, 77, мекен-жайы бойынша орналасқан Атырау облысы әкімдігі (бұдан әрі – әкімдік) көрсетеді. Өтініштерді қабылдау және мемлекеттік көрсетілетін қызметтің нәтижесін беру Атырау қаласы, Әйтеке би көшесi, 77, телефондары 8/7122/32-16-40 мекенжайы бойынша орналасқан "Атырау облысы Дін істері басқармасы" (бұдан әрі – басқарма) мемлекеттік мекемесімен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Мемлекеттiк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Мемлекеттiк қызметті көрсету нәтижесi – діни іс-шараларды өткізуге арналған үй-жайларды ғибадат үйлерінен (ғимараттарынан) тыс жерлерде орналастыруға келісу-хат немесе Қазақстан Республикасы Үкіметінің 2014 жылғы 24 ақпандағы № 137 "Діни қызмет саласындағы мемлекеттік көрсетілетін қызметтер стандарттарын бекіту туралы" қаулысымен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мемлекеттiк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және жағдайда мемлекеттiк көрсетілетін қызметтен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іс-қимылдар тәртібін сипаттау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2-тарауының тақырыбы жаңа редакцияда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Қызмет алушы мемлекеттік көрсетілетін қызметті алу үшін Стандарттың қосымшасына сәйкес қағаз түрінде өтініш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Мемлекеттiк қызмет көрсету процесінің құрамына кіретін әрбір рәсімнің (іс-қимылдың) мазмұны, оны орындау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басқарманың қызметкері құжаттарды қабылдайды, құжаттардың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 Егер құжаттар көрсетілген талаптарға сәйкес сай болса, онда құжаттарды қабылдап алған тұлғаның тегі, аты-жөні, құжаттардың қабылданған күні мен уақыты көрсетіліп, басқарманың мөртаңбасы қойылған өтініштің көшірмесі беріледі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басқарманың қызметкері өтінішті облыс әкіміне немесе оның міндетін атқарушы тұлғаға бұрыштама қою үшін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облыс әкімі немесе оның міндетін атқарушы тұлға бұрыштама қояды және құжаттарды басқарманың басшысына жолдайды (3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басқарма басшысы құжаттармен танысады және басқарманың қызметкеріне орындау үшін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қызметкері құжаттарды зерделеп, мемлекеттік көрсетілетін қызмет нәтижесінің жобасын дайындайды және басқарма басшысына бұрыштама қою үшін ұсынады (9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басқарма басшысы мемлекеттік көрсетілетін қызмет нәтижесінің жобасын зерделеп, бұрыштамаға қол қояды және облыс әкіміне немесе оның міндетін атқарушы тұлғаға қол қою үшін ұсынады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облыс әкімі немесе оның міндетін атқарушы тұлға мемлекеттік көрсетілетін қызмет нәтижесіне қол қойып, басқарма басшысына жолдайды (3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басқарма басшысы мемлекеттік көрсетілетін қызмет нәтижесін басқарма қызметкеріне бұрыштама жазып жолдайды (30 минуттан аспайды);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басқарма қызметкері мемлекеттік көрсетілетін қызмет нәтижесін алушыға (немесе сенімхат бойынша оның өкіліне) беруді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3-тарауының тақырыбы жаңа редакцияда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көрсетілетін қызметтің үдерісінде қатысатын басқарманың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басқарма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облыс әкімі немесе оның міндетін атқарушы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7-тармақ жаңа редакцияда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251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қызметтің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8-тармақпен толықтырылды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251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 арналған үй-жайларды ғибадат үйлерінен (ғимараттарынан) тыс жерлерде орналастыруға келісу туралы шешім беру" мемлекеттік қызметтің 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1-қосымшамен толықтырылды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рәсімдердің (іс-қимылдардың) реттілігін сипаттамасы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 арналған үй-жайларды ғибадат үйлерінен (ғимараттарынан) тыс жерлерде орналастыруға келісу туралы шешім беру" мемлекеттік қызметтің 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2-қосымшамен толықтырылды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"Діни іс-шараларды өткізуге арналған үй-жайларды ғибадат үйлерінен (ғимараттарынан) тыс жерлерде орналастыруға келісу туралы шешім беру"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2014 жылғы 20 наурыздағы № 71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2014 жылғы 20 наурыздағы № 71 қаулысына бекітілген</w:t>
            </w:r>
          </w:p>
        </w:tc>
      </w:tr>
    </w:tbl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"Миссионерлiк қызметтi жүзеге асыратын тұлғаларды тiркеудi және қайта тiркеудi жүргiзу"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"Миссионерлік қызметті жүзеге асыратын тұлғаларды тіркеуден және қайта тіркеуден өткізу" мемлекеттiк көрсетілетін қызмет (бұдан әрі – мемлекеттік көрсетілетін қызмет) Атырау қаласы, Әйтеке би көшесi, 77, мекенжайы бойынша орналасқан Атырау облысы әкімдігі (бұдан әрі – әкімдік) көрсетеді. Өтініштерді қабылдау және мемлекеттік көрсетілетін қызметтің нәтижесін беру Атырау қаласы, Әйтеке би көшесi, 77, телефондары 8/7122/32-16-40 мекенжайы бойынша орналасқан "Атырау облысы Дін істері басқармасы" (бұдан әрі – басқарма) мемлекеттік мекемесімен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көрсетудің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Мемлекеттiк қызметті көрсету нәтижесi – миссионерді тіркеу және қайта тіркеу туралы куәлігінің үлгісі Қазақстан Республикасы Үкіметінің 2014 жылғы 24 ақпанындағы № 137 "Діни қызмет саласындағы мемлекеттік көрсетілетін қызметтер стандарттарын бекіту туралы" қаулысымен бекітілген "Миссионерлік қызметті жүзеге асыратын тұлғаларды тіркеуден және қайта тіркеуден өткізу"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 нәтижесі немесе мемлекеттік көрсетілетін қызметтен бас тарту туралы дәлелді жауап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және жағдайда мемлекеттiк көрсетілетін қызметтен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іс-қимылдар тәртібін сипаттау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2-тарауының тақырыбы жаңа редакцияда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Қызмет алушы мемлекеттік көрсетілетін қызметті алу үшін Стандарттың 2-қосымшасына сәйкес қағаз түрінде өтініш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Мемлекеттiк қызмет көрсету процесінің құрамына кіретін әрбір рәсімнің (іс-қимылдың) мазмұны, оны орындау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басқарманың қызметкері құжаттарды қабылдайды, құжаттардың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 Егер құжаттар көрсетілген талаптарға сәйкес сай болса, онда құжаттарды қабылдап алған тұлғаның тегі, аты-жөні, құжаттардың қабылданған күні мен уақыты көрсетіліп, басқарманың мөртаңбасы қойылған өтініштің көшірмесі беріледі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басқарманың қызметкері өтінішті облыс әкіміне немесе оның міндетін атқарушы тұлғаға бұрыштама қою үшін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облыс әкімі немесе оның міндетін атқарушы тұлға бұрыштама қояды және құжаттарды басқарманың басшысына жолдайды (3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басқарма басшысы құжаттармен танысады және басқарманың қызметкеріне орындау үшін жолдайды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қызметкері құжаттарды зерделеп, мемлекеттік көрсетілетін қызмет нәтижесінің жобасын дайындайды және басқарма басшысына бұрыштама қою үшін ұсынады (9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басқарма басшысы мемлекеттік көрсетілетін қызмет нәтижесінің жобасын зерделеп, бұрыштамаға қол қояды және облыс әкіміне немесе оның міндетін атқарушы тұлғаға қол қою үшін ұсынады (1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облыс әкімі немесе оның міндетін атқарушы тұлға мемлекеттік көрсетілетін қызмет нәтижесіне қол қойып, басқарма басшысына жолдайды (3 жұмыс күні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басқарма басшысы мемлекеттік көрсетілетін қызмет нәтижесін басқарма қызметкеріне бұрыштама жазып жолдайды (30 минуттан аспайды);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басқарма қызметкері мемлекеттік көрсетілетін қызмет нәтижесін алушыға (немесе сенімхат бойынша оның өкіліне) беруді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3-тарауының тақырыбы жаңа редакцияда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көрсетілетін қызметтің үдерісінде қатысатын басқарманың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басқарма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облыс әкімі немесе оның міндетін атқарушы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басқарма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7-тармақ жаңа мәтінде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251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"Миссионерлік қызметті жүзеге асыратын тұлғаларды тіркеуді және қайта тіркеуді жүргізу" мемлекеттік көрсетілетін қызметтің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8-тармақпен толықтырылды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251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"Миссионерлiк қызметтi жүзеге асыратын тұлғаларды тіркеуді және қайта тіркеуді жүргізу мемлекеттік қызметтің 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рәсімдердің (іс-қимылдардың) реттілігін сипаттамасы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1-қосымшамен толықтырылды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Миссионерлік қызметті жүзеге асыратын тұлғаларды тіркеуді және қайта тіркеуді жүргізу мемлекеттік қызметтің 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"Миссионерлiк қызметтi жүзеге асыратын тұлғаларды тiркеудi және қайта тiркеудi жүргiзу"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2-қосымшамен толықтырылды - Атырау облысы әкімдігінің 29.08.2014 №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57150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drawing>
          <wp:inline distT="0" distB="0" distL="0" distR="0">
            <wp:extent cx="57785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