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7d1f" w14:textId="1547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облыстық мәслихатының 2010 жылғы 1 қазандағы № 360-ІV "Атырау облысының елді мекендерінде жасыл желекті екпелер құру, күтіп ұстау және қорғау Ережесін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2014 жылғы 10 сәуірдегі № 247-V шешімі. Атырау облысының Әділет департаментінде 2014 жылғы 28 сәуірде № 2898 тіркелді. Күші жойылды - Атырау облыстық мәслихатының 2018 жылғы 16 наурыздағы № 207-VI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облыстық мәслихатының 16.03.2018 № </w:t>
      </w:r>
      <w:r>
        <w:rPr>
          <w:rFonts w:ascii="Times New Roman"/>
          <w:b w:val="false"/>
          <w:i w:val="false"/>
          <w:color w:val="ff0000"/>
          <w:sz w:val="28"/>
        </w:rPr>
        <w:t>207-VI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1993 жылғы 8 желтоқсандағы "Қазақстан Республикасының әкімшілік 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1998 жылғы 24 наурыздағы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V шақырылған облыстық мәслихат кезекті ХХІІ сессиясында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облыстық мәслихатының 2010 жылғы 1 қазандағы № 360-ІV "Атырау облысының елді мекендерінде жасыл желекті екпелер құру, күтіп ұстау және қорғау Ережесін бекіту туралы" (нормативтік құқықтық актілерді мемлекеттік тіркеу тізілімінде № 2574 санымен тіркелген, 2010 жылы 20 қарашада "Атырау"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облысының елді мекендерінде жасыл желекті екпелер құру, күтіп ұстау және қорғау Ережесінде мемлекеттік тілдегі мәтінінде: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"Қалалар, кенттік және поселкелік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поселкелік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 округі",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поселкелік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"қаланы, кенттік және поселкелік округті",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поселкелік округтерде",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кенттік және поселкелік округте",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кент және поселке" деген сөздер сәйкесінше: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"қалалар, ауылдық және кенттік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округі",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"қаланы, ауылдық және кенттік округті",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округтерде",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округте",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"қала, ауылдық және кенттік округтер" деген сөздермен ауыстырылсын.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мәтіні өзгертілмейді.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облыстық мәслихаттың экология, қоршаған ортаны қорғау, агроөнеркәсіп және ауыл шаруашылығы мәселелері жөніндегі тұрақты комиссиясына (Д. Құлжанов) жүктелсін.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Жанбала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Лұқпанов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