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18dd" w14:textId="44c1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облыстық мәслихаттың ХIХ сессиясының 2013 жылғы 9 желтоқсандағы 194-V "2014-2016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2014 жылғы 10 сәуірдегі № 236-V шешімі. Атырау облысының Әділет департаментінде 2014 жылғы 11 мамырда № 2908 тіркелді. Күші жойылды - Атырау облыстық мәслихатының 2015 жылғы 13 наурыздағы № 367-V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13.03.2015 № 367-V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108-бабына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2014 жылғы 1 сәуірдегі № 293 "2014 жылға арналған республикалық бюджеттің көрсеткіштерін түзету және "2014 – 2016 жылдарға арналған республикалық бюджет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Қазақстан Республикасы Үкіметінің 2013 жылғы 12 желтоқсандағы № 1329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шақырылған облыстық мәслихат кезекті ХХІІ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ХIХ сессиясының 2013 жылғы 9 желтоқсандағы 194-V "2014 - 2016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2832 рет санымен тіркелген 2014 жылғы 11 қаңтарда "Атырау"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"131 739 280" деген сандар "138 604 588"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"58 459 294" деген сандар "57 052 183"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"72 696 007" деген сандар "80 968 426"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"144 319 461" деген сандар "150 536 288"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"3 086 931" деген сандар "3 139 428"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"3 974 560" деген сандар "4 027 057"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"4 159 800" деген сандар "4 808 281"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"4 177 800" деген сандар "4 826 281"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"-19 826 912" деген сандар "-19 879 409"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"19 826 912" деген сандар "19 879 409"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"1 628 237" деген сандар "2 254 476"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"50 000" деген сандар "200 000"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"7 299 507" деген сандар "7 518 892"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"8 468" деген сандар "8 675"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атаулы әлеуметтік көмек төлеуге – 21 600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– 10 881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– 1 622 098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және кәсіптік білім беру ұйымдарында мамандарды даярлауға арналған мемлекеттік білім беру тапсырысын ұлғайтуға – 17 952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және кәсіптік білім беру ұйымдарында білім алушылардың стипендияларының мөлшерін ұлғайтуға – 88 020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мемлекеттік білім беру тапсырысы негізінде техникалық және кәсіптік, орта білімнен кейінгі білім беру ұйымдарында білім алушылардың стипендияларының мөлшерін ұлғайтуға – 4 574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жаңартылатын энергия көздерін пайдалануды қолдауға – 8 860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көлiк инфрақұрылымының басым жобаларын қаржыландыруға – 2 500 000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"3 038 256" деген сандар "3 136 286"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"2 500 000" деген сандар "1 347 430"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 объектісін салуға – 114 206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қаласында әуежай жолын және аэровокзал алдындағы алаңды тұрағымен қайта жаңғыртуға. Атырау қаласында әуежай жолын қайта жаңғыртуға – 900 815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қаласында әуежай жолын және аэровокзал алдындағы алаңды тұрағымен қайта жаңғыртуға. Атырау қаласында аэровокзал алаңын тұрағымен және канал арқылы өтетін көпірді қайта жаңғыртуға – 251 755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картасы-2020" бағдарламасы шеңберінде индустриялық инфрақұрылымды дамытуға – 282 436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мен Ресей арасындағы ХІ өңіраралық ынтымақтастық форумының шеңберінде жобаны іске асыруға – 929 492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уәкілетті ұйымдардың жарғылық капиталдарын ұлғайтуға – 648 993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"6 031 171" деген сандар "7 013 114" деген сандармен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"609 393" деген сандар "622 930"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"1 629 159" деген сандар "2 545 068"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"2 361 167" деген сандар "2 413 664"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"50 000" деген сандар "34 901"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"6 299" деген сандар "63 299"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"1 186 220" деген сандар "2 186 220"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"Құрманғазы аудандық ауылдық округ аппараттары мен мектептеріне интернет желісін қондыруға және ұстауға – 10 968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 күрделі жөндеуге – 233 100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мекемелерінде өрттік дабыл қаққыш орнатуға – 97 500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топтарын тұрғын үймен қамтамасыз етуге – 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 саласына арнайы техника сатып алуға – 170 000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 – 26 300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Жеңістің 70 жылдық мерекесіне орай Ұлы Отан соғысына қатысушыларға арналған ескерткіштерді ағымдағы және күрделі жөндеуге –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әскерге шақыру комиссиясынан өту кезеңінде азаматтарға консультациялық-диагностикалық қызметтер көрсетуге арналған шығындар мен медициналық қызметкерлердің еңбек ақы қорына – 24 789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"2 534 456" деген сандар "2 530 976"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"3 697 378" деген сандар "3 660 378"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"62 498" деген сандар "76 128"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шаруашылықты дамытуға – 3 794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нысанының құрылысын салуға жобалау-сметалық құжаттама жасақтауға – 110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Махамбет ауданы Алмалы селолық округі әкімі аппаратының әкімшілік ғимаратының құрылысына – 29 281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8 1 271 016 "Мәдениет объектілерін дамыту" бағдарламасының 431 "Жаңа объектілерді салу және қолдағы объектілерді реконструкциялау" ерекшелігі бойынша жұмсалған 570 254 014 теңге кассалық шығындары 13 9 271 048 "Қазақстан мен Ресейдің өңіраралық ынтымақтастығының ХІ форумының шеңберінде жобаларды іске асыру" бағдарламасының 431 "Жаңа объектілерді салу және қолдағы объектілерді реконструкциялау" ерекшелігіне жылжытылсын."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бюджет, қаржы, экономика, өнеркәсіп және кәсіпкерлікті дамыту мәселелері жөніндегі тұрақты комиссиясына (Ә. Жұбанов)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Ө. Жанбала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C. Лұқпанов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ХХІІ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сессиясының 2014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сәуірдегі № 236-V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мәслихаттың ХХ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сессиясының 2013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қаңтардағы № 211-V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№ 1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"/>
        <w:gridCol w:w="559"/>
        <w:gridCol w:w="580"/>
        <w:gridCol w:w="10220"/>
        <w:gridCol w:w="2135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138604588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57052183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33003827</w:t>
            </w:r>
          </w:p>
        </w:tc>
      </w:tr>
      <w:tr>
        <w:trPr>
          <w:trHeight w:val="37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33003827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19200508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19200508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4847848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4847748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583979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27680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26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536801</w:t>
            </w:r>
          </w:p>
        </w:tc>
      </w:tr>
      <w:tr>
        <w:trPr>
          <w:trHeight w:val="126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536801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80968426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44432473</w:t>
            </w:r>
          </w:p>
        </w:tc>
      </w:tr>
      <w:tr>
        <w:trPr>
          <w:trHeight w:val="37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44432473</w:t>
            </w:r>
          </w:p>
        </w:tc>
      </w:tr>
      <w:tr>
        <w:trPr>
          <w:trHeight w:val="6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36535953</w:t>
            </w:r>
          </w:p>
        </w:tc>
      </w:tr>
      <w:tr>
        <w:trPr>
          <w:trHeight w:val="42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36535953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85"/>
        <w:gridCol w:w="721"/>
        <w:gridCol w:w="699"/>
        <w:gridCol w:w="9338"/>
        <w:gridCol w:w="211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150536288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2400013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1075275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 қызметін қамтамасыз ету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922854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 қызметін қамтамасыз ету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642832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260022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110195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 қызметін қамтамасыз ету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109895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1157617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1143245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1082697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активтер және сатып алу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90121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447729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46498</w:t>
            </w:r>
          </w:p>
        </w:tc>
      </w:tr>
      <w:tr>
        <w:trPr>
          <w:trHeight w:val="6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 қорғанысты дайындау және облыстық ауқымдағы аумақтық қорғаныс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390421</w:t>
            </w:r>
          </w:p>
        </w:tc>
      </w:tr>
      <w:tr>
        <w:trPr>
          <w:trHeight w:val="7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40421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 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24789</w:t>
            </w:r>
          </w:p>
        </w:tc>
      </w:tr>
      <w:tr>
        <w:trPr>
          <w:trHeight w:val="9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 қорғаныс саласындағы уәкілетті органдардың аумақтық органы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3819262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 қорғау қызметi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3819262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3785172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3310675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274992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қаупсіздігін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27092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14885134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2254476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2254476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2254476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1967642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1412637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454576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644259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102425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211377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2505161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2331013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2331013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8072357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3248081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 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69451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123635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75664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54183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835850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1657295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4819299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4819189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17231927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346976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346976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5424163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5424163</w:t>
            </w:r>
          </w:p>
        </w:tc>
      </w:tr>
      <w:tr>
        <w:trPr>
          <w:trHeight w:val="10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2703878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324934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108364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131130</w:t>
            </w:r>
          </w:p>
        </w:tc>
      </w:tr>
      <w:tr>
        <w:trPr>
          <w:trHeight w:val="13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функциясының 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395113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235655</w:t>
            </w:r>
          </w:p>
        </w:tc>
      </w:tr>
      <w:tr>
        <w:trPr>
          <w:trHeight w:val="7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758938</w:t>
            </w:r>
          </w:p>
        </w:tc>
      </w:tr>
      <w:tr>
        <w:trPr>
          <w:trHeight w:val="7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  тромболитикалық препараттармен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6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763740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7987511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7987511</w:t>
            </w:r>
          </w:p>
        </w:tc>
      </w:tr>
      <w:tr>
        <w:trPr>
          <w:trHeight w:val="10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662596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188248</w:t>
            </w:r>
          </w:p>
        </w:tc>
      </w:tr>
      <w:tr>
        <w:trPr>
          <w:trHeight w:val="10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7008837</w:t>
            </w:r>
          </w:p>
        </w:tc>
      </w:tr>
      <w:tr>
        <w:trPr>
          <w:trHeight w:val="7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 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553916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553916</w:t>
            </w:r>
          </w:p>
        </w:tc>
      </w:tr>
      <w:tr>
        <w:trPr>
          <w:trHeight w:val="13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530664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2919361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1708125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68146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60289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 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 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1386383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1211236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1169828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 акушерлік пункттер салу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1466382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936434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674216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99952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283530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80251</w:t>
            </w:r>
          </w:p>
        </w:tc>
      </w:tr>
      <w:tr>
        <w:trPr>
          <w:trHeight w:val="10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320859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320859</w:t>
            </w:r>
          </w:p>
        </w:tc>
      </w:tr>
      <w:tr>
        <w:trPr>
          <w:trHeight w:val="4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209089</w:t>
            </w:r>
          </w:p>
        </w:tc>
      </w:tr>
      <w:tr>
        <w:trPr>
          <w:trHeight w:val="7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12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еңбек инспекциясы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47875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15573575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8472699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8311696</w:t>
            </w:r>
          </w:p>
        </w:tc>
      </w:tr>
      <w:tr>
        <w:trPr>
          <w:trHeight w:val="12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5714760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2596936</w:t>
            </w:r>
          </w:p>
        </w:tc>
      </w:tr>
      <w:tr>
        <w:trPr>
          <w:trHeight w:val="2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7024748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584227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584227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6440521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68053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214013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5244220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476401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434040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76128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76128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7548167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1438044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1164466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258438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703759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4807623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3027662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2811857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1779961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1779961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674990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423549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35664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1898136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1898136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1898136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1898136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1494873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718953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704393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251049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 өнімділігін және сапасын арттыруды субсидиялау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 жылдық көшеттерін отырғызу және өсіруді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5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12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ветеринария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250782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225783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151811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90613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қолдауға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185309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ветеринариялық препараттарды тасымалдау бойынша қызмет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10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721089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721089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584021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32349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394321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15145996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10386983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10386983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4462083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7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1152570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4672330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4759013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4759013</w:t>
            </w:r>
          </w:p>
        </w:tc>
      </w:tr>
      <w:tr>
        <w:trPr>
          <w:trHeight w:val="7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72793</w:t>
            </w:r>
          </w:p>
        </w:tc>
      </w:tr>
      <w:tr>
        <w:trPr>
          <w:trHeight w:val="10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көлiк инфрақұрылымының басым жобаларын қаржыландыруға берiлетiн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2186220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7958229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7958229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1841265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653830</w:t>
            </w:r>
          </w:p>
        </w:tc>
      </w:tr>
      <w:tr>
        <w:trPr>
          <w:trHeight w:val="19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берiлетiн ағымдағы нысаналы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1187435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1380777</w:t>
            </w:r>
          </w:p>
        </w:tc>
      </w:tr>
      <w:tr>
        <w:trPr>
          <w:trHeight w:val="12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1380777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 инновациялық даму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1447892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 қызметті мемлекеттік қолдау шеңберінде іс-шаралар іске асыру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1193804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61547</w:t>
            </w:r>
          </w:p>
        </w:tc>
      </w:tr>
      <w:tr>
        <w:trPr>
          <w:trHeight w:val="7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409653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409653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162765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2553476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мен Ресейдің өңіраралық ынтымақтастығының ХІ форумының шеңберінде жобаларды іске асыру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1802794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295073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170382</w:t>
            </w:r>
          </w:p>
        </w:tc>
      </w:tr>
      <w:tr>
        <w:trPr>
          <w:trHeight w:val="10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285227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162401</w:t>
            </w:r>
          </w:p>
        </w:tc>
      </w:tr>
      <w:tr>
        <w:trPr>
          <w:trHeight w:val="11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61717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59884059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59884059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59884059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51211260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8594916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3139428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4027057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262778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9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бизнесті қаржыландыру және ауыл тұрғындарына микро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84"/>
        <w:gridCol w:w="504"/>
        <w:gridCol w:w="10288"/>
        <w:gridCol w:w="2102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887629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887629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886200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886200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6"/>
        <w:gridCol w:w="814"/>
        <w:gridCol w:w="793"/>
        <w:gridCol w:w="9383"/>
        <w:gridCol w:w="207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4808281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4826281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4826281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4826281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2232800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2232800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 инновациялық даму басқармасы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1707488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1707488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648993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648993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19"/>
        <w:gridCol w:w="498"/>
        <w:gridCol w:w="10249"/>
        <w:gridCol w:w="203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98"/>
        <w:gridCol w:w="498"/>
        <w:gridCol w:w="10270"/>
        <w:gridCol w:w="2036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-19879409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19879409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