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550b1" w14:textId="ca550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және аудандық маңызы бар, сондай-ақ елді мекендердегі жалпы пайдаланымдағы автомобиль жолдарының бөлінген белдеуінде сыртқы (көрнекі) жарнама объектілерін орналастыруға рұқсат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2014 жылғы 14 мамырдағы № 138 қаулысы. Атырау облысының Әділет департаментінде 2014 жылғы 9 маусымда № 2929 болып тіркелді. Күші жойылды - Атырау облысы әкімдігінің 2015 жылғы 14 тамыздағы № 253 қаулысымен</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ff0000"/>
          <w:sz w:val="28"/>
        </w:rPr>
        <w:t xml:space="preserve">      Ескерту. Күші жойылды - Атырау облысы әкімдігінің 14.08.2015 № </w:t>
      </w:r>
      <w:r>
        <w:rPr>
          <w:rFonts w:ascii="Times New Roman"/>
          <w:b w:val="false"/>
          <w:i w:val="false"/>
          <w:color w:val="ff0000"/>
          <w:sz w:val="28"/>
        </w:rPr>
        <w:t>253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2013 жылғы 15 сәуірдегі "Мемлекеттік көрсетілетін қызметтер туралы"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"Облыстық және аудандық маңызы бар, сондай-ақ елді мекендердегі жалпы пайдаланымдағы автомобиль жолдарының бөлінген белдеуінде сыртқы (көрнекі) жарнама объектілерін орналастыруға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әкімінің орынбасары Т. Шәкімовке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және ол алғашқы ресми жарияланған күннен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Ізмұхамбетов</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2014 жылғы 14 мамыр № 138</w:t>
            </w:r>
            <w:r>
              <w:br/>
            </w:r>
            <w:r>
              <w:rPr>
                <w:rFonts w:ascii="Times New Roman"/>
                <w:b w:val="false"/>
                <w:i w:val="false"/>
                <w:color w:val="000000"/>
                <w:sz w:val="20"/>
              </w:rPr>
              <w:t>қаулысына қосымша</w:t>
            </w:r>
            <w:r>
              <w:br/>
            </w:r>
            <w:r>
              <w:rPr>
                <w:rFonts w:ascii="Times New Roman"/>
                <w:b w:val="false"/>
                <w:i w:val="false"/>
                <w:color w:val="000000"/>
                <w:sz w:val="20"/>
              </w:rPr>
              <w:t>Атырау облысы әкімдігінің</w:t>
            </w:r>
            <w:r>
              <w:br/>
            </w:r>
            <w:r>
              <w:rPr>
                <w:rFonts w:ascii="Times New Roman"/>
                <w:b w:val="false"/>
                <w:i w:val="false"/>
                <w:color w:val="000000"/>
                <w:sz w:val="20"/>
              </w:rPr>
              <w:t>2014 жылғы 14 мамыр № 138</w:t>
            </w:r>
            <w:r>
              <w:br/>
            </w:r>
            <w:r>
              <w:rPr>
                <w:rFonts w:ascii="Times New Roman"/>
                <w:b w:val="false"/>
                <w:i w:val="false"/>
                <w:color w:val="000000"/>
                <w:sz w:val="20"/>
              </w:rPr>
              <w:t>қаулысымен бекітілген</w:t>
            </w:r>
          </w:p>
        </w:tc>
      </w:tr>
    </w:tbl>
    <w:bookmarkStart w:name="z6" w:id="0"/>
    <w:p>
      <w:pPr>
        <w:spacing w:after="0"/>
        <w:ind w:left="0"/>
        <w:jc w:val="left"/>
      </w:pPr>
      <w:r>
        <w:rPr>
          <w:rFonts w:ascii="Times New Roman"/>
          <w:b/>
          <w:i w:val="false"/>
          <w:color w:val="000000"/>
        </w:rPr>
        <w:t xml:space="preserve"> "Облыстық және аудандық маңызы бар жалпы пайдаланымдағы, сондай-ақ елді мекендердегі автомобиль жолдарының бөлінген белдеуінде сыртқы (көрнекі) жарнама объектілерін орналастыруға рұқсат беру" мемлекеттік көрсетілетін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"Облыстық және аудандық маңызы бар, сондай-ақ елді мекендердегі жалпы пайдаланымдағы автомобиль жолдарының бөлінген белдеуінде сыртқы (көрнекі) жарнама объектілерін орналастыруға рұқсат беру" мемлекеттік көрсетілетін қызмет (бұдан әрі - мемлекеттік көрсетілетін қызмет) Атырау облысының сәулет және қала құрылысы, автомобиль жолдары саласында функцияларды жүзеге асыратын жергілікті атқарушы органдары (бұдан әрі - көрсетілетін мемлекеттік қызметті беруші) жеке және және заңды тұлғаларға (бұдан әрі - көрсетілетін қызметті алушы) көрсетеді.</w:t>
      </w:r>
      <w:r>
        <w:br/>
      </w:r>
      <w:r>
        <w:rPr>
          <w:rFonts w:ascii="Times New Roman"/>
          <w:b w:val="false"/>
          <w:i w:val="false"/>
          <w:color w:val="000000"/>
          <w:sz w:val="28"/>
        </w:rPr>
        <w:t>
      </w:t>
      </w:r>
      <w:r>
        <w:rPr>
          <w:rFonts w:ascii="Times New Roman"/>
          <w:b w:val="false"/>
          <w:i w:val="false"/>
          <w:color w:val="000000"/>
          <w:sz w:val="28"/>
        </w:rPr>
        <w:t>1) облыстық маңызы бар жалпы пайдаланымдағы автомобиль жолдарының бөлінген белдеуінде - Атырау облысы Жолаушылар көлігі және автомобиль жолдары басқармасымен;</w:t>
      </w:r>
      <w:r>
        <w:br/>
      </w:r>
      <w:r>
        <w:rPr>
          <w:rFonts w:ascii="Times New Roman"/>
          <w:b w:val="false"/>
          <w:i w:val="false"/>
          <w:color w:val="000000"/>
          <w:sz w:val="28"/>
        </w:rPr>
        <w:t>
      </w:t>
      </w:r>
      <w:r>
        <w:rPr>
          <w:rFonts w:ascii="Times New Roman"/>
          <w:b w:val="false"/>
          <w:i w:val="false"/>
          <w:color w:val="000000"/>
          <w:sz w:val="28"/>
        </w:rPr>
        <w:t>2) аудандық маңызы бар жалпы пайдаланымдағы автомобиль жолдарының бөлінген белдеуінде - Атырау облысының аудандық тұрғын үй-коммуналдық шаруашылығы, жолаушылар көлігі және автомобиль жолдары бөлімдерімен;</w:t>
      </w:r>
      <w:r>
        <w:br/>
      </w:r>
      <w:r>
        <w:rPr>
          <w:rFonts w:ascii="Times New Roman"/>
          <w:b w:val="false"/>
          <w:i w:val="false"/>
          <w:color w:val="000000"/>
          <w:sz w:val="28"/>
        </w:rPr>
        <w:t>
      </w:t>
      </w:r>
      <w:r>
        <w:rPr>
          <w:rFonts w:ascii="Times New Roman"/>
          <w:b w:val="false"/>
          <w:i w:val="false"/>
          <w:color w:val="000000"/>
          <w:sz w:val="28"/>
        </w:rPr>
        <w:t>3) елді мекендердің автомобиль жолдарының бөлінген белдеуінде – Атырау облысының қалалық және аудандық сәулет және қала құрылысы бөлімдерімен.</w:t>
      </w:r>
      <w:r>
        <w:br/>
      </w:r>
      <w:r>
        <w:rPr>
          <w:rFonts w:ascii="Times New Roman"/>
          <w:b w:val="false"/>
          <w:i w:val="false"/>
          <w:color w:val="000000"/>
          <w:sz w:val="28"/>
        </w:rPr>
        <w:t>
      Өтініштерді қабылдау және көрсетілетін мемлекеттік қызмет нәтижелерін беру:</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2)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 (бұдан әрі – ХҚО) филиалы;</w:t>
      </w:r>
      <w:r>
        <w:br/>
      </w:r>
      <w:r>
        <w:rPr>
          <w:rFonts w:ascii="Times New Roman"/>
          <w:b w:val="false"/>
          <w:i w:val="false"/>
          <w:color w:val="000000"/>
          <w:sz w:val="28"/>
        </w:rPr>
        <w:t>
      </w:t>
      </w:r>
      <w:r>
        <w:rPr>
          <w:rFonts w:ascii="Times New Roman"/>
          <w:b w:val="false"/>
          <w:i w:val="false"/>
          <w:color w:val="000000"/>
          <w:sz w:val="28"/>
        </w:rPr>
        <w:t>3) "электрондық үкіметтің" www.e.gov.kz веб-порталы (бұдан әрі – портал) немесе "Е-лицензиялау" www.elicense.kz порталы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көрсетілетін қызметтің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3. Мемлекеттік көрсетілетін қызметтің нәтижесі қағаз тасығышта немесе электрондық құжат нысанында елді мекендерде сыртқы (көрнекі) жарнама объектісін орналастыруға рұқсат (бұдан әрі – рұқсат) немесе облыстық және аудандық маңызы бар жалпы пайдаланымдағы автомобиль жолдарының бөлінген белдеуінде сыртқы (көрнекі) жарнама объектісін орналастыруға паспорт (бұдан әрі – паспорт). Мемлекеттік көрсетілетін қызмет нәтижесін ұсыну нысаны – электрондық және (немесе) қағаз түрінде.</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Мемлекеттік көрсетілетін қызметті берушіге немесе ХҚО-на жүгінген кезде мемлекеттік қызметті көрсету бойынша рәсімдерді (іс-қимылды) бастау үшін негіз: Қазақстан Республикасы Үкіметінің 2014 жылғы 7 ақпандағы "Автомобиль жолдары саласында мемлекеттік қызметтер көрсету мәселелері туралы" № 64 </w:t>
      </w:r>
      <w:r>
        <w:rPr>
          <w:rFonts w:ascii="Times New Roman"/>
          <w:b w:val="false"/>
          <w:i w:val="false"/>
          <w:color w:val="000000"/>
          <w:sz w:val="28"/>
        </w:rPr>
        <w:t>қаулысымен</w:t>
      </w:r>
      <w:r>
        <w:rPr>
          <w:rFonts w:ascii="Times New Roman"/>
          <w:b w:val="false"/>
          <w:i w:val="false"/>
          <w:color w:val="000000"/>
          <w:sz w:val="28"/>
        </w:rPr>
        <w:t xml:space="preserve"> бекітілген "Облыстық және аудандық маңызы бар, сондай-ақ елді мекендердегі жалпы пайдаланымдағы автомобиль жолдарының бөлінген белдеуінде сыртқы (көрнекі) жарнама объектілерін орналастыруға рұқсат беру" мемлекеттік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w:t>
      </w:r>
      <w:r>
        <w:rPr>
          <w:rFonts w:ascii="Times New Roman"/>
          <w:b w:val="false"/>
          <w:i w:val="false"/>
          <w:color w:val="000000"/>
          <w:sz w:val="28"/>
        </w:rPr>
        <w:t>өтініш</w:t>
      </w:r>
      <w:r>
        <w:rPr>
          <w:rFonts w:ascii="Times New Roman"/>
          <w:b w:val="false"/>
          <w:i w:val="false"/>
          <w:color w:val="000000"/>
          <w:sz w:val="28"/>
        </w:rPr>
        <w:t xml:space="preserve"> болып табылады;</w:t>
      </w:r>
      <w:r>
        <w:br/>
      </w:r>
      <w:r>
        <w:rPr>
          <w:rFonts w:ascii="Times New Roman"/>
          <w:b w:val="false"/>
          <w:i w:val="false"/>
          <w:color w:val="000000"/>
          <w:sz w:val="28"/>
        </w:rPr>
        <w:t>
      Порталға жүгінген кезде: электрондық сұрау салу.</w:t>
      </w:r>
      <w:r>
        <w:br/>
      </w:r>
      <w:r>
        <w:rPr>
          <w:rFonts w:ascii="Times New Roman"/>
          <w:b w:val="false"/>
          <w:i w:val="false"/>
          <w:color w:val="000000"/>
          <w:sz w:val="28"/>
        </w:rPr>
        <w:t>
      </w:t>
      </w:r>
      <w:r>
        <w:rPr>
          <w:rFonts w:ascii="Times New Roman"/>
          <w:b w:val="false"/>
          <w:i w:val="false"/>
          <w:color w:val="000000"/>
          <w:sz w:val="28"/>
        </w:rPr>
        <w:t>5. Жергілікті атқарушы органның құрылымдық бөлімшелерінің мемлекеттік көрсетілетін қызмет үдерісінің құрамына кіретін әрбір рәсімнің (іс-қимылдың) мазмұны, оны орындау ұзақтығы:</w:t>
      </w:r>
      <w:r>
        <w:br/>
      </w:r>
      <w:r>
        <w:rPr>
          <w:rFonts w:ascii="Times New Roman"/>
          <w:b w:val="false"/>
          <w:i w:val="false"/>
          <w:color w:val="000000"/>
          <w:sz w:val="28"/>
        </w:rPr>
        <w:t>
      </w:t>
      </w:r>
      <w:r>
        <w:rPr>
          <w:rFonts w:ascii="Times New Roman"/>
          <w:b w:val="false"/>
          <w:i w:val="false"/>
          <w:color w:val="000000"/>
          <w:sz w:val="28"/>
        </w:rPr>
        <w:t xml:space="preserve">1) көрсетілетін қызметті берушінің кеңсесі құжаттарды қабылдайды,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сәйкестігіне тексеру жүргізеді. Көрсетілетін қызметті алушы Стандарттың 9-тармағында көзделген тізілімге сәйкес құжаттар топтамасын толық ұсынбаған жағдайда Стандарттың </w:t>
      </w:r>
      <w:r>
        <w:rPr>
          <w:rFonts w:ascii="Times New Roman"/>
          <w:b w:val="false"/>
          <w:i w:val="false"/>
          <w:color w:val="000000"/>
          <w:sz w:val="28"/>
        </w:rPr>
        <w:t>3 қосымшасына</w:t>
      </w:r>
      <w:r>
        <w:rPr>
          <w:rFonts w:ascii="Times New Roman"/>
          <w:b w:val="false"/>
          <w:i w:val="false"/>
          <w:color w:val="000000"/>
          <w:sz w:val="28"/>
        </w:rPr>
        <w:t xml:space="preserve"> сәйкес, құжаттарды қабылдаудан бас тарту туралы қолхат береді. Егер құжаттар көрсетілген талаптарға сәйкес келсе, онда көрсетілетін қызметті берушінің мөртаңбасы қойылған құжаттарды қабылдау күні мен уақыты, құжаттарды қабылдаған тұлғаның тегі, аты, әкесінің аты көрсетілген қызмет берушінің құжаттарды қабылдағаны туралы </w:t>
      </w:r>
      <w:r>
        <w:rPr>
          <w:rFonts w:ascii="Times New Roman"/>
          <w:b w:val="false"/>
          <w:i w:val="false"/>
          <w:color w:val="000000"/>
          <w:sz w:val="28"/>
        </w:rPr>
        <w:t>қолхат</w:t>
      </w:r>
      <w:r>
        <w:rPr>
          <w:rFonts w:ascii="Times New Roman"/>
          <w:b w:val="false"/>
          <w:i w:val="false"/>
          <w:color w:val="000000"/>
          <w:sz w:val="28"/>
        </w:rPr>
        <w:t xml:space="preserve"> беріледі және бұрыштама қою және жауапты орындаушыны белгілеу үшін қызмет берушінің басшысына жібереді (15 минут ішінде);</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құжаттармен танысады және жауапты орындаушыны белгілейді (1 сағат ішінде);</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 құжаттарды зерделейді және рұқсат/паспорт дайындап, көрсетілетін қызметті берушінің басшысына қол қоюға жібереді (5 жұмыс күні ішінде);</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басшысы рұқсатқа/паспортқа қол қояды және қызмет берушінің кеңсесіне жібереді (1 сағат ішінде);</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кеңсесі көрсетілетін мемлекеттік қызмет нәтижесін тіркейді және көрсетілетін қызметті алушыға береді (15 минут ішінде).</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pPr>
        <w:spacing w:after="0"/>
        <w:ind w:left="0"/>
        <w:jc w:val="left"/>
      </w:pPr>
      <w:r>
        <w:rPr>
          <w:rFonts w:ascii="Times New Roman"/>
          <w:b w:val="false"/>
          <w:i w:val="false"/>
          <w:color w:val="000000"/>
          <w:sz w:val="28"/>
        </w:rPr>
        <w:t>      </w:t>
      </w:r>
      <w:r>
        <w:rPr>
          <w:rFonts w:ascii="Times New Roman"/>
          <w:b w:val="false"/>
          <w:i w:val="false"/>
          <w:color w:val="000000"/>
          <w:sz w:val="28"/>
        </w:rPr>
        <w:t>6. Мемлекеттік көрсетілетін қызмет үдерісіне қатысатын қызмет берушінің құрылымдық бөлімшелерінің (қызметкерлерінің) тізбесі:</w:t>
      </w:r>
      <w:r>
        <w:br/>
      </w:r>
      <w:r>
        <w:rPr>
          <w:rFonts w:ascii="Times New Roman"/>
          <w:b w:val="false"/>
          <w:i w:val="false"/>
          <w:color w:val="000000"/>
          <w:sz w:val="28"/>
        </w:rPr>
        <w:t>
      1) қызмет берушінің кеңсесі;</w:t>
      </w:r>
      <w:r>
        <w:br/>
      </w:r>
      <w:r>
        <w:rPr>
          <w:rFonts w:ascii="Times New Roman"/>
          <w:b w:val="false"/>
          <w:i w:val="false"/>
          <w:color w:val="000000"/>
          <w:sz w:val="28"/>
        </w:rPr>
        <w:t>
      2) қызмет берушінің басшысы;</w:t>
      </w:r>
      <w:r>
        <w:br/>
      </w:r>
      <w:r>
        <w:rPr>
          <w:rFonts w:ascii="Times New Roman"/>
          <w:b w:val="false"/>
          <w:i w:val="false"/>
          <w:color w:val="000000"/>
          <w:sz w:val="28"/>
        </w:rPr>
        <w:t>
      3) қызмет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xml:space="preserve">7. Рәсімдердің (іс-қимылдың) сипаттамасы осы көрсетілетін мемлекеттік қызмет регламентіне </w:t>
      </w:r>
      <w:r>
        <w:rPr>
          <w:rFonts w:ascii="Times New Roman"/>
          <w:b w:val="false"/>
          <w:i w:val="false"/>
          <w:color w:val="000000"/>
          <w:sz w:val="28"/>
        </w:rPr>
        <w:t>1-қосымшаға</w:t>
      </w:r>
      <w:r>
        <w:rPr>
          <w:rFonts w:ascii="Times New Roman"/>
          <w:b w:val="false"/>
          <w:i w:val="false"/>
          <w:color w:val="000000"/>
          <w:sz w:val="28"/>
        </w:rPr>
        <w:t xml:space="preserve"> сәйкес блок-схемада берілген.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Мемлекеттік қызмет көрсету процесінде 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тәртібін сипаттау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8. ХҚО арқылы мемлекеттік көрсетілетін қызметті көрсету бойынша қадамдық әрекеттер мен шешім (ХҚО арқылы көрсетілетін мемлекеттік қызметке жұмылдырылған ақпараттық жүйелердің бірігіп әрекет етудегі функционалдық № </w:t>
      </w:r>
      <w:r>
        <w:rPr>
          <w:rFonts w:ascii="Times New Roman"/>
          <w:b w:val="false"/>
          <w:i w:val="false"/>
          <w:color w:val="000000"/>
          <w:sz w:val="28"/>
        </w:rPr>
        <w:t>1 диаграммасы</w:t>
      </w:r>
      <w:r>
        <w:rPr>
          <w:rFonts w:ascii="Times New Roman"/>
          <w:b w:val="false"/>
          <w:i w:val="false"/>
          <w:color w:val="000000"/>
          <w:sz w:val="28"/>
        </w:rPr>
        <w:t xml:space="preserve">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xml:space="preserve">1) көрсетілетін мемлекеттік қызметті алушы Стандарттың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w:t>
      </w:r>
      <w:r>
        <w:rPr>
          <w:rFonts w:ascii="Times New Roman"/>
          <w:b w:val="false"/>
          <w:i w:val="false"/>
          <w:color w:val="000000"/>
          <w:sz w:val="28"/>
        </w:rPr>
        <w:t xml:space="preserve">сәйкес ХҚО операторына қажетті құжаттар мен </w:t>
      </w:r>
      <w:r>
        <w:rPr>
          <w:rFonts w:ascii="Times New Roman"/>
          <w:b w:val="false"/>
          <w:i w:val="false"/>
          <w:color w:val="000000"/>
          <w:sz w:val="28"/>
        </w:rPr>
        <w:t>өтініш</w:t>
      </w:r>
      <w:r>
        <w:rPr>
          <w:rFonts w:ascii="Times New Roman"/>
          <w:b w:val="false"/>
          <w:i w:val="false"/>
          <w:color w:val="000000"/>
          <w:sz w:val="28"/>
        </w:rPr>
        <w:t xml:space="preserve"> береді, ол электрондық кезек жолымен "кедергісіз қызмет көрсету" арқылы операциялық залда жүзеге асырылады (2 минут ішінде);</w:t>
      </w:r>
      <w:r>
        <w:br/>
      </w:r>
      <w:r>
        <w:rPr>
          <w:rFonts w:ascii="Times New Roman"/>
          <w:b w:val="false"/>
          <w:i w:val="false"/>
          <w:color w:val="000000"/>
          <w:sz w:val="28"/>
        </w:rPr>
        <w:t>
      </w:t>
      </w:r>
      <w:r>
        <w:rPr>
          <w:rFonts w:ascii="Times New Roman"/>
          <w:b w:val="false"/>
          <w:i w:val="false"/>
          <w:color w:val="000000"/>
          <w:sz w:val="28"/>
        </w:rPr>
        <w:t>2) 1-процесс - ХҚО операторының қызмет көрсету үшін Халыққа қызмет көрсету орталығының Біріктірілген ақпараттық жүйесінің (бұдан әрі – ХҚО БАЖ) логин мен парольді енгізуі (авторландыру процесі) (1 минут ішінде);</w:t>
      </w:r>
      <w:r>
        <w:br/>
      </w:r>
      <w:r>
        <w:rPr>
          <w:rFonts w:ascii="Times New Roman"/>
          <w:b w:val="false"/>
          <w:i w:val="false"/>
          <w:color w:val="000000"/>
          <w:sz w:val="28"/>
        </w:rPr>
        <w:t>
      </w:t>
      </w:r>
      <w:r>
        <w:rPr>
          <w:rFonts w:ascii="Times New Roman"/>
          <w:b w:val="false"/>
          <w:i w:val="false"/>
          <w:color w:val="000000"/>
          <w:sz w:val="28"/>
        </w:rPr>
        <w:t>3) 2-процесс – ХҚО операторының көрсетілетін қызметті таңдауы, экранға қызмет көрсетуге арналған сұраныс нысанын шығару және Орталық операторының қызмет алушының мәліметтерін, сондай-ақ қызмет алушы өкілінің сенімхат бойынша мәліметтерін шығаруы (нотариалды куәландырылған сенімхат болғанда немесе сенімхатты өзге де куәландыру кезінде – сенімхаттың мәліметтері толтырылмайды) (2 минут ішінде);</w:t>
      </w:r>
      <w:r>
        <w:br/>
      </w:r>
      <w:r>
        <w:rPr>
          <w:rFonts w:ascii="Times New Roman"/>
          <w:b w:val="false"/>
          <w:i w:val="false"/>
          <w:color w:val="000000"/>
          <w:sz w:val="28"/>
        </w:rPr>
        <w:t>
      </w:t>
      </w:r>
      <w:r>
        <w:rPr>
          <w:rFonts w:ascii="Times New Roman"/>
          <w:b w:val="false"/>
          <w:i w:val="false"/>
          <w:color w:val="000000"/>
          <w:sz w:val="28"/>
        </w:rPr>
        <w:t>4) 3-процесс –"электрондық үкімет" шлюзі (бұдан әрі - ЭҮШ) арқылы сәйкестендіру номерлерінің ұлттық тізілімі (бұдан әрі- СН ұлттық тізілімі) көрсетілетін қызметті алушының деректері туралы тексеруге жіберу (2 минут ішінде);</w:t>
      </w:r>
      <w:r>
        <w:br/>
      </w:r>
      <w:r>
        <w:rPr>
          <w:rFonts w:ascii="Times New Roman"/>
          <w:b w:val="false"/>
          <w:i w:val="false"/>
          <w:color w:val="000000"/>
          <w:sz w:val="28"/>
        </w:rPr>
        <w:t>
      </w:t>
      </w:r>
      <w:r>
        <w:rPr>
          <w:rFonts w:ascii="Times New Roman"/>
          <w:b w:val="false"/>
          <w:i w:val="false"/>
          <w:color w:val="000000"/>
          <w:sz w:val="28"/>
        </w:rPr>
        <w:t>5) 1-шарт – СН ұлттық тізілімінде көрсетілетін қызметті алушы деректерін тексеру (1 минут ішінде);</w:t>
      </w:r>
      <w:r>
        <w:br/>
      </w:r>
      <w:r>
        <w:rPr>
          <w:rFonts w:ascii="Times New Roman"/>
          <w:b w:val="false"/>
          <w:i w:val="false"/>
          <w:color w:val="000000"/>
          <w:sz w:val="28"/>
        </w:rPr>
        <w:t>
      </w:t>
      </w:r>
      <w:r>
        <w:rPr>
          <w:rFonts w:ascii="Times New Roman"/>
          <w:b w:val="false"/>
          <w:i w:val="false"/>
          <w:color w:val="000000"/>
          <w:sz w:val="28"/>
        </w:rPr>
        <w:t>6) 4-процесс – СН ұлттық тізілімінде көрсетілетін қызметті алушы деректерінің болмауына байланысты деректерді алу мүмкіндігінің болмауы туралы хабарламаны қалыптастыру (2 минут ішінде);</w:t>
      </w:r>
      <w:r>
        <w:br/>
      </w:r>
      <w:r>
        <w:rPr>
          <w:rFonts w:ascii="Times New Roman"/>
          <w:b w:val="false"/>
          <w:i w:val="false"/>
          <w:color w:val="000000"/>
          <w:sz w:val="28"/>
        </w:rPr>
        <w:t>
      </w:t>
      </w:r>
      <w:r>
        <w:rPr>
          <w:rFonts w:ascii="Times New Roman"/>
          <w:b w:val="false"/>
          <w:i w:val="false"/>
          <w:color w:val="000000"/>
          <w:sz w:val="28"/>
        </w:rPr>
        <w:t>7) 5-процесс – ХҚО операторының ЭЦҚ-ны куәландырылған (қол қойылған) электрондық құжатты (көрсетілетін қызметті алушының сұранысын) ЭҮШ арқылы "Е –лицензиялау" сәйкестендіру номерлерінің ұлттық тізілімі ақпараттық жүйесіне (бұдан әрі – "Е –лицензиялау" СН ҰТ АЖ) жіберу (2 минут ішінде);</w:t>
      </w:r>
      <w:r>
        <w:br/>
      </w:r>
      <w:r>
        <w:rPr>
          <w:rFonts w:ascii="Times New Roman"/>
          <w:b w:val="false"/>
          <w:i w:val="false"/>
          <w:color w:val="000000"/>
          <w:sz w:val="28"/>
        </w:rPr>
        <w:t>
      </w:t>
      </w:r>
      <w:r>
        <w:rPr>
          <w:rFonts w:ascii="Times New Roman"/>
          <w:b w:val="false"/>
          <w:i w:val="false"/>
          <w:color w:val="000000"/>
          <w:sz w:val="28"/>
        </w:rPr>
        <w:t>8) 6-процесс –электрондық құжатты "Е –лицензиялау" СН ҰТ АЖ –да тіркеу (2 минут ішінде);</w:t>
      </w:r>
      <w:r>
        <w:br/>
      </w:r>
      <w:r>
        <w:rPr>
          <w:rFonts w:ascii="Times New Roman"/>
          <w:b w:val="false"/>
          <w:i w:val="false"/>
          <w:color w:val="000000"/>
          <w:sz w:val="28"/>
        </w:rPr>
        <w:t>
      </w:t>
      </w:r>
      <w:r>
        <w:rPr>
          <w:rFonts w:ascii="Times New Roman"/>
          <w:b w:val="false"/>
          <w:i w:val="false"/>
          <w:color w:val="000000"/>
          <w:sz w:val="28"/>
        </w:rPr>
        <w:t xml:space="preserve">9) 2-шарт – көрсетілетін қызметті берушінің көрсетілетін қызметті алушы ұсынған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сәйкестігін және қызмет көрсету үшін негізді тексеруі (өңдеуі) (2 минут ішінде);</w:t>
      </w:r>
      <w:r>
        <w:br/>
      </w:r>
      <w:r>
        <w:rPr>
          <w:rFonts w:ascii="Times New Roman"/>
          <w:b w:val="false"/>
          <w:i w:val="false"/>
          <w:color w:val="000000"/>
          <w:sz w:val="28"/>
        </w:rPr>
        <w:t>
      </w:t>
      </w:r>
      <w:r>
        <w:rPr>
          <w:rFonts w:ascii="Times New Roman"/>
          <w:b w:val="false"/>
          <w:i w:val="false"/>
          <w:color w:val="000000"/>
          <w:sz w:val="28"/>
        </w:rPr>
        <w:t>10) 7-процесс – көрсетілетін қызмет алушының құжаттарындағы бұзушылықтарға байланысты сұратылып отырған қызметті көрсетуден бас тарту туралы хабарлама қалыптастыру (2 минут ішінде);</w:t>
      </w:r>
      <w:r>
        <w:br/>
      </w:r>
      <w:r>
        <w:rPr>
          <w:rFonts w:ascii="Times New Roman"/>
          <w:b w:val="false"/>
          <w:i w:val="false"/>
          <w:color w:val="000000"/>
          <w:sz w:val="28"/>
        </w:rPr>
        <w:t>
      </w:t>
      </w:r>
      <w:r>
        <w:rPr>
          <w:rFonts w:ascii="Times New Roman"/>
          <w:b w:val="false"/>
          <w:i w:val="false"/>
          <w:color w:val="000000"/>
          <w:sz w:val="28"/>
        </w:rPr>
        <w:t>11) 8-процесс – көрсетілетін қызметті алушының ХҚО арқылы "Е – лицензиялау" СН ҰТ АЖ қалыптастырған қызмет нәтижесін алуы (рұқсат/паспорт алуы) (5 жұмыс күні ішінде).</w:t>
      </w:r>
      <w:r>
        <w:br/>
      </w:r>
      <w:r>
        <w:rPr>
          <w:rFonts w:ascii="Times New Roman"/>
          <w:b w:val="false"/>
          <w:i w:val="false"/>
          <w:color w:val="000000"/>
          <w:sz w:val="28"/>
        </w:rPr>
        <w:t>
      </w:t>
      </w:r>
      <w:r>
        <w:rPr>
          <w:rFonts w:ascii="Times New Roman"/>
          <w:b w:val="false"/>
          <w:i w:val="false"/>
          <w:color w:val="000000"/>
          <w:sz w:val="28"/>
        </w:rPr>
        <w:t xml:space="preserve">9. Портал арқылы мемлекеттік көрсетілетін қызметті көрсету бойынша қадамдық әрекеттер мен шешім (электронды портал арқылы көрсетілетін мемлекеттік қызметке жұмылдырылған ақпараттық жүйелердің бірігіп әрекет етудегі функционалдық № </w:t>
      </w:r>
      <w:r>
        <w:rPr>
          <w:rFonts w:ascii="Times New Roman"/>
          <w:b w:val="false"/>
          <w:i w:val="false"/>
          <w:color w:val="000000"/>
          <w:sz w:val="28"/>
        </w:rPr>
        <w:t>2 диаграммасы</w:t>
      </w:r>
      <w:r>
        <w:rPr>
          <w:rFonts w:ascii="Times New Roman"/>
          <w:b w:val="false"/>
          <w:i w:val="false"/>
          <w:color w:val="000000"/>
          <w:sz w:val="28"/>
        </w:rPr>
        <w:t xml:space="preserve"> осы регламентке </w:t>
      </w:r>
      <w:r>
        <w:rPr>
          <w:rFonts w:ascii="Times New Roman"/>
          <w:b w:val="false"/>
          <w:i w:val="false"/>
          <w:color w:val="000000"/>
          <w:sz w:val="28"/>
        </w:rPr>
        <w:t xml:space="preserve">2-қосымшада </w:t>
      </w:r>
      <w:r>
        <w:rPr>
          <w:rFonts w:ascii="Times New Roman"/>
          <w:b w:val="false"/>
          <w:i w:val="false"/>
          <w:color w:val="000000"/>
          <w:sz w:val="28"/>
        </w:rPr>
        <w:t>келтірілген):</w:t>
      </w:r>
      <w:r>
        <w:br/>
      </w:r>
      <w:r>
        <w:rPr>
          <w:rFonts w:ascii="Times New Roman"/>
          <w:b w:val="false"/>
          <w:i w:val="false"/>
          <w:color w:val="000000"/>
          <w:sz w:val="28"/>
        </w:rPr>
        <w:t>
      </w:t>
      </w:r>
      <w:r>
        <w:rPr>
          <w:rFonts w:ascii="Times New Roman"/>
          <w:b w:val="false"/>
          <w:i w:val="false"/>
          <w:color w:val="000000"/>
          <w:sz w:val="28"/>
        </w:rPr>
        <w:t>1) көрсетілетін қызметті алушы жеке сәйкестендіру нөмірінің (бұдан әрі - ЖСН) және бизнес сәйкестендіру нөмірінің (бұдан әрі - БСН), сондай-ақ парольдің көмегімен (порталда тіркелмеген қызмет алушылар үшін жүзеге асырылады) порталда тіркеуді жүзеге асырады;</w:t>
      </w:r>
      <w:r>
        <w:br/>
      </w:r>
      <w:r>
        <w:rPr>
          <w:rFonts w:ascii="Times New Roman"/>
          <w:b w:val="false"/>
          <w:i w:val="false"/>
          <w:color w:val="000000"/>
          <w:sz w:val="28"/>
        </w:rPr>
        <w:t>
      </w:t>
      </w:r>
      <w:r>
        <w:rPr>
          <w:rFonts w:ascii="Times New Roman"/>
          <w:b w:val="false"/>
          <w:i w:val="false"/>
          <w:color w:val="000000"/>
          <w:sz w:val="28"/>
        </w:rPr>
        <w:t>2) 1-процесс – көрсетілетін қызметті алушының қызметті алу үшін порталда ЖСН/БСН мен паролін енгізуі (авторландыру процесі);</w:t>
      </w:r>
      <w:r>
        <w:br/>
      </w:r>
      <w:r>
        <w:rPr>
          <w:rFonts w:ascii="Times New Roman"/>
          <w:b w:val="false"/>
          <w:i w:val="false"/>
          <w:color w:val="000000"/>
          <w:sz w:val="28"/>
        </w:rPr>
        <w:t>
      </w:t>
      </w:r>
      <w:r>
        <w:rPr>
          <w:rFonts w:ascii="Times New Roman"/>
          <w:b w:val="false"/>
          <w:i w:val="false"/>
          <w:color w:val="000000"/>
          <w:sz w:val="28"/>
        </w:rPr>
        <w:t>3) 1-шарт – порталда тіркелген көрсетілетін қызметті алушы туралы мәліметтердің түпнұсқалығын ЖСН/БСН мен пароль арқылы тексеру (2 минут ішінде);</w:t>
      </w:r>
      <w:r>
        <w:br/>
      </w:r>
      <w:r>
        <w:rPr>
          <w:rFonts w:ascii="Times New Roman"/>
          <w:b w:val="false"/>
          <w:i w:val="false"/>
          <w:color w:val="000000"/>
          <w:sz w:val="28"/>
        </w:rPr>
        <w:t>
      </w:t>
      </w:r>
      <w:r>
        <w:rPr>
          <w:rFonts w:ascii="Times New Roman"/>
          <w:b w:val="false"/>
          <w:i w:val="false"/>
          <w:color w:val="000000"/>
          <w:sz w:val="28"/>
        </w:rPr>
        <w:t>4) 2-процесс – порталдың көрсетілетін қызметті алушының мәліметтеріндегі бұзушылықтарға байланысты авторландырудан бас тарту туралы хабарлама қалыптастыруы (2 минут ішінде);</w:t>
      </w:r>
      <w:r>
        <w:br/>
      </w:r>
      <w:r>
        <w:rPr>
          <w:rFonts w:ascii="Times New Roman"/>
          <w:b w:val="false"/>
          <w:i w:val="false"/>
          <w:color w:val="000000"/>
          <w:sz w:val="28"/>
        </w:rPr>
        <w:t>
      </w:t>
      </w:r>
      <w:r>
        <w:rPr>
          <w:rFonts w:ascii="Times New Roman"/>
          <w:b w:val="false"/>
          <w:i w:val="false"/>
          <w:color w:val="000000"/>
          <w:sz w:val="28"/>
        </w:rPr>
        <w:t xml:space="preserve">5) 3-процесс – көрсетілетін қызметті алушының осы регламентте көрсетілген қызметті таңдауы, экранға қызмет көрсетуге арналған сұраныс нысанын шығару және қызмет алушының нысанды оның құрылымдық және форматтық талаптарын ескере отырып толтыруы (мәліметтерді енгізу), сұраныс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қажетті көшірмелерін электрондық түрде бекіту, сондай-ақ сұранысты куәландыру (қол қою) үшін қызмет көрсетушінің ЭЦҚ тіркеу кәлігін таңдауы;</w:t>
      </w:r>
      <w:r>
        <w:br/>
      </w:r>
      <w:r>
        <w:rPr>
          <w:rFonts w:ascii="Times New Roman"/>
          <w:b w:val="false"/>
          <w:i w:val="false"/>
          <w:color w:val="000000"/>
          <w:sz w:val="28"/>
        </w:rPr>
        <w:t>
      </w:t>
      </w:r>
      <w:r>
        <w:rPr>
          <w:rFonts w:ascii="Times New Roman"/>
          <w:b w:val="false"/>
          <w:i w:val="false"/>
          <w:color w:val="000000"/>
          <w:sz w:val="28"/>
        </w:rPr>
        <w:t>6) 2-шарт – порталда ЭЦҚ тіркеу куәлігінің қолданылу мерзімін және кері қайтарылған (жойылған) тіркеу куәліктерінің тізімінде болмауын, сондай-ақ сәйкестендіру мәліметтерінің (сұраныста көрсетілген ЖСН/БСН мен ЭЦҚ тіркеу куәлігінде көрсетілген ЖСН/БСН арасындағы) сәйкестігін тексеру (2 минут ішінде);</w:t>
      </w:r>
      <w:r>
        <w:br/>
      </w:r>
      <w:r>
        <w:rPr>
          <w:rFonts w:ascii="Times New Roman"/>
          <w:b w:val="false"/>
          <w:i w:val="false"/>
          <w:color w:val="000000"/>
          <w:sz w:val="28"/>
        </w:rPr>
        <w:t>
      </w:t>
      </w:r>
      <w:r>
        <w:rPr>
          <w:rFonts w:ascii="Times New Roman"/>
          <w:b w:val="false"/>
          <w:i w:val="false"/>
          <w:color w:val="000000"/>
          <w:sz w:val="28"/>
        </w:rPr>
        <w:t>7) 4-процесс – көрсетілетін қызметті алушының ЭЦҚ түпнұсқалығының расталмауымен байланысты сұратылып отырған қызметті көрсетуден бас тарту туралы хабарлама қалыптастыру (2 минут ішінде);</w:t>
      </w:r>
      <w:r>
        <w:br/>
      </w:r>
      <w:r>
        <w:rPr>
          <w:rFonts w:ascii="Times New Roman"/>
          <w:b w:val="false"/>
          <w:i w:val="false"/>
          <w:color w:val="000000"/>
          <w:sz w:val="28"/>
        </w:rPr>
        <w:t>
      </w:t>
      </w:r>
      <w:r>
        <w:rPr>
          <w:rFonts w:ascii="Times New Roman"/>
          <w:b w:val="false"/>
          <w:i w:val="false"/>
          <w:color w:val="000000"/>
          <w:sz w:val="28"/>
        </w:rPr>
        <w:t>8) 5-процесс – электрондық құжатты (қызмет алушының сұранысы) "Е – лицензиялау" СН ҰТ АЖ-де тіркеу және "Е – лицензиялау" СН ҰТ АЖ-де өңдеу (2 минут ішінде);</w:t>
      </w:r>
      <w:r>
        <w:br/>
      </w:r>
      <w:r>
        <w:rPr>
          <w:rFonts w:ascii="Times New Roman"/>
          <w:b w:val="false"/>
          <w:i w:val="false"/>
          <w:color w:val="000000"/>
          <w:sz w:val="28"/>
        </w:rPr>
        <w:t>
      </w:t>
      </w:r>
      <w:r>
        <w:rPr>
          <w:rFonts w:ascii="Times New Roman"/>
          <w:b w:val="false"/>
          <w:i w:val="false"/>
          <w:color w:val="000000"/>
          <w:sz w:val="28"/>
        </w:rPr>
        <w:t xml:space="preserve">9) 3-шарт – көрсетілетін қызметті берушінің қызмет алушы ұсынған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және қызмет көрсету үшін негіздің сәйкестігін тексеруі (30 минут ішінде);</w:t>
      </w:r>
      <w:r>
        <w:br/>
      </w:r>
      <w:r>
        <w:rPr>
          <w:rFonts w:ascii="Times New Roman"/>
          <w:b w:val="false"/>
          <w:i w:val="false"/>
          <w:color w:val="000000"/>
          <w:sz w:val="28"/>
        </w:rPr>
        <w:t>
      </w:t>
      </w:r>
      <w:r>
        <w:rPr>
          <w:rFonts w:ascii="Times New Roman"/>
          <w:b w:val="false"/>
          <w:i w:val="false"/>
          <w:color w:val="000000"/>
          <w:sz w:val="28"/>
        </w:rPr>
        <w:t>10) 6-процесс – көрсетілетін қызметті алушының құжаттарындағы бұзушылықтарға байланысты сұратылып отырған қызметті көрсетуден бас тарту туралы хабарлама қалыптастыру (2 минут ішінде);</w:t>
      </w:r>
      <w:r>
        <w:br/>
      </w:r>
      <w:r>
        <w:rPr>
          <w:rFonts w:ascii="Times New Roman"/>
          <w:b w:val="false"/>
          <w:i w:val="false"/>
          <w:color w:val="000000"/>
          <w:sz w:val="28"/>
        </w:rPr>
        <w:t>
      </w:t>
      </w:r>
      <w:r>
        <w:rPr>
          <w:rFonts w:ascii="Times New Roman"/>
          <w:b w:val="false"/>
          <w:i w:val="false"/>
          <w:color w:val="000000"/>
          <w:sz w:val="28"/>
        </w:rPr>
        <w:t>11) 7-процесс – көрсетілетін қызметті алушының портал қалыптастырған көрсетілетін қызмет нәтижелерін (электрондық құжат нысанындағы хабарлама) алуы. Көрсетілетін мемлекеттік қызмет нәтижесі көрсетілетін қызметті берушінің уәкілетті тұлғасының ЭЦҚ куәландырылған электрондық құжат нысанында көрсетілетін қызметті алушыға ("жеке кабинетке") жіберіледі (5 жұмыс күні ішінде).</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өзгеріс енгізілді - Атырау облысы әкімдігінің 29.08.2014 № </w:t>
      </w:r>
      <w:r>
        <w:rPr>
          <w:rFonts w:ascii="Times New Roman"/>
          <w:b w:val="false"/>
          <w:i w:val="false"/>
          <w:color w:val="ff0000"/>
          <w:sz w:val="28"/>
        </w:rPr>
        <w:t>267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10. "Облыстық және аудандық маңызы бар, сондай-ақ елді мекендердегі жалпы пайдаланымдағы автомобиль жолдарының бөлінген белдеуінде сыртқы (көрнекі) жарнама объектілерін орналастыруға рұқсат беру" мемлекеттік көрсетілетін қызметтің бизнес-процестерінің анықтамалығы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ff0000"/>
          <w:sz w:val="28"/>
        </w:rPr>
        <w:t xml:space="preserve">      Ескерту. Регламент 10-тармақпен толықтырылды - Атырау облысы әкімдігінің 29.08.2014 № </w:t>
      </w:r>
      <w:r>
        <w:rPr>
          <w:rFonts w:ascii="Times New Roman"/>
          <w:b w:val="false"/>
          <w:i w:val="false"/>
          <w:color w:val="ff0000"/>
          <w:sz w:val="28"/>
        </w:rPr>
        <w:t>267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және аудандық маңызы бар,</w:t>
            </w:r>
            <w:r>
              <w:br/>
            </w:r>
            <w:r>
              <w:rPr>
                <w:rFonts w:ascii="Times New Roman"/>
                <w:b w:val="false"/>
                <w:i w:val="false"/>
                <w:color w:val="000000"/>
                <w:sz w:val="20"/>
              </w:rPr>
              <w:t>сондай-ақ елді мекендердегі жалпы</w:t>
            </w:r>
            <w:r>
              <w:br/>
            </w:r>
            <w:r>
              <w:rPr>
                <w:rFonts w:ascii="Times New Roman"/>
                <w:b w:val="false"/>
                <w:i w:val="false"/>
                <w:color w:val="000000"/>
                <w:sz w:val="20"/>
              </w:rPr>
              <w:t>пайдаланымдағы автомобиль жолдарының</w:t>
            </w:r>
            <w:r>
              <w:br/>
            </w:r>
            <w:r>
              <w:rPr>
                <w:rFonts w:ascii="Times New Roman"/>
                <w:b w:val="false"/>
                <w:i w:val="false"/>
                <w:color w:val="000000"/>
                <w:sz w:val="20"/>
              </w:rPr>
              <w:t>бөлінген белдеуінде сыртқы (көрнекі)</w:t>
            </w:r>
            <w:r>
              <w:br/>
            </w:r>
            <w:r>
              <w:rPr>
                <w:rFonts w:ascii="Times New Roman"/>
                <w:b w:val="false"/>
                <w:i w:val="false"/>
                <w:color w:val="000000"/>
                <w:sz w:val="20"/>
              </w:rPr>
              <w:t>жарнама объектілерін орналастыруға</w:t>
            </w:r>
            <w:r>
              <w:br/>
            </w:r>
            <w:r>
              <w:rPr>
                <w:rFonts w:ascii="Times New Roman"/>
                <w:b w:val="false"/>
                <w:i w:val="false"/>
                <w:color w:val="000000"/>
                <w:sz w:val="20"/>
              </w:rPr>
              <w:t>рұқсат беру" мемлекеттік көрсетілетін</w:t>
            </w:r>
            <w:r>
              <w:br/>
            </w:r>
            <w:r>
              <w:rPr>
                <w:rFonts w:ascii="Times New Roman"/>
                <w:b w:val="false"/>
                <w:i w:val="false"/>
                <w:color w:val="000000"/>
                <w:sz w:val="20"/>
              </w:rPr>
              <w:t>қызмет регламентіне 1-қосымша</w:t>
            </w:r>
          </w:p>
        </w:tc>
      </w:tr>
    </w:tbl>
    <w:p>
      <w:pPr>
        <w:spacing w:after="0"/>
        <w:ind w:left="0"/>
        <w:jc w:val="left"/>
      </w:pPr>
      <w:r>
        <w:rPr>
          <w:rFonts w:ascii="Times New Roman"/>
          <w:b/>
          <w:i w:val="false"/>
          <w:color w:val="000000"/>
        </w:rPr>
        <w:t xml:space="preserve">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921500" cy="580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21500" cy="580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және аудандық маңызы бар,</w:t>
            </w:r>
            <w:r>
              <w:br/>
            </w:r>
            <w:r>
              <w:rPr>
                <w:rFonts w:ascii="Times New Roman"/>
                <w:b w:val="false"/>
                <w:i w:val="false"/>
                <w:color w:val="000000"/>
                <w:sz w:val="20"/>
              </w:rPr>
              <w:t>сондай-ақ елді мекендердегі жалпы</w:t>
            </w:r>
            <w:r>
              <w:br/>
            </w:r>
            <w:r>
              <w:rPr>
                <w:rFonts w:ascii="Times New Roman"/>
                <w:b w:val="false"/>
                <w:i w:val="false"/>
                <w:color w:val="000000"/>
                <w:sz w:val="20"/>
              </w:rPr>
              <w:t>пайдаланымдағы автомобиль жолдарының</w:t>
            </w:r>
            <w:r>
              <w:br/>
            </w:r>
            <w:r>
              <w:rPr>
                <w:rFonts w:ascii="Times New Roman"/>
                <w:b w:val="false"/>
                <w:i w:val="false"/>
                <w:color w:val="000000"/>
                <w:sz w:val="20"/>
              </w:rPr>
              <w:t>бөлінген белдеуінде сыртқы (көрнекі)</w:t>
            </w:r>
            <w:r>
              <w:br/>
            </w:r>
            <w:r>
              <w:rPr>
                <w:rFonts w:ascii="Times New Roman"/>
                <w:b w:val="false"/>
                <w:i w:val="false"/>
                <w:color w:val="000000"/>
                <w:sz w:val="20"/>
              </w:rPr>
              <w:t>жарнама объектілерін орналастыруға</w:t>
            </w:r>
            <w:r>
              <w:br/>
            </w:r>
            <w:r>
              <w:rPr>
                <w:rFonts w:ascii="Times New Roman"/>
                <w:b w:val="false"/>
                <w:i w:val="false"/>
                <w:color w:val="000000"/>
                <w:sz w:val="20"/>
              </w:rPr>
              <w:t>рұқсат беру" мемлекеттік көрсетілетін</w:t>
            </w:r>
            <w:r>
              <w:br/>
            </w:r>
            <w:r>
              <w:rPr>
                <w:rFonts w:ascii="Times New Roman"/>
                <w:b w:val="false"/>
                <w:i w:val="false"/>
                <w:color w:val="000000"/>
                <w:sz w:val="20"/>
              </w:rPr>
              <w:t>қызмет регламентіне 2-қосымша</w:t>
            </w:r>
          </w:p>
        </w:tc>
      </w:tr>
    </w:tbl>
    <w:bookmarkStart w:name="z51" w:id="1"/>
    <w:p>
      <w:pPr>
        <w:spacing w:after="0"/>
        <w:ind w:left="0"/>
        <w:jc w:val="left"/>
      </w:pPr>
      <w:r>
        <w:rPr>
          <w:rFonts w:ascii="Times New Roman"/>
          <w:b/>
          <w:i w:val="false"/>
          <w:color w:val="000000"/>
        </w:rPr>
        <w:t xml:space="preserve"> Халыққа қызмет көрсету орталығы арқылы көрсетілетін мемлекеттік қызметке жұмылдырылған ақпараттық жүйелердің бірігіп әрекет етудегі функционалды № 1 диаграммасы</w:t>
      </w:r>
    </w:p>
    <w:bookmarkEnd w:id="1"/>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 w:id="2"/>
    <w:p>
      <w:pPr>
        <w:spacing w:after="0"/>
        <w:ind w:left="0"/>
        <w:jc w:val="left"/>
      </w:pPr>
      <w:r>
        <w:rPr>
          <w:rFonts w:ascii="Times New Roman"/>
          <w:b/>
          <w:i w:val="false"/>
          <w:color w:val="000000"/>
        </w:rPr>
        <w:t xml:space="preserve"> Электронды портал арқылы көрсетілетін мемлекеттік қызметке жұмылдырылған ақпараттық жүйелердің бірігіп әрекет етудегі функционалды № 2 диаграммасы</w:t>
      </w:r>
    </w:p>
    <w:bookmarkEnd w:id="2"/>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045200" cy="434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045200" cy="434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және аудандық маңызы бар,</w:t>
            </w:r>
            <w:r>
              <w:br/>
            </w:r>
            <w:r>
              <w:rPr>
                <w:rFonts w:ascii="Times New Roman"/>
                <w:b w:val="false"/>
                <w:i w:val="false"/>
                <w:color w:val="000000"/>
                <w:sz w:val="20"/>
              </w:rPr>
              <w:t>сондай-ақ елді мекендердегі жалпы</w:t>
            </w:r>
            <w:r>
              <w:br/>
            </w:r>
            <w:r>
              <w:rPr>
                <w:rFonts w:ascii="Times New Roman"/>
                <w:b w:val="false"/>
                <w:i w:val="false"/>
                <w:color w:val="000000"/>
                <w:sz w:val="20"/>
              </w:rPr>
              <w:t>пайдаланымдағы автомобиль жолдарының</w:t>
            </w:r>
            <w:r>
              <w:br/>
            </w:r>
            <w:r>
              <w:rPr>
                <w:rFonts w:ascii="Times New Roman"/>
                <w:b w:val="false"/>
                <w:i w:val="false"/>
                <w:color w:val="000000"/>
                <w:sz w:val="20"/>
              </w:rPr>
              <w:t>бөлінген белдеуінде сыртқы (көрнекі)</w:t>
            </w:r>
            <w:r>
              <w:br/>
            </w:r>
            <w:r>
              <w:rPr>
                <w:rFonts w:ascii="Times New Roman"/>
                <w:b w:val="false"/>
                <w:i w:val="false"/>
                <w:color w:val="000000"/>
                <w:sz w:val="20"/>
              </w:rPr>
              <w:t>жарнама объектілерін орналастыруға</w:t>
            </w:r>
            <w:r>
              <w:br/>
            </w:r>
            <w:r>
              <w:rPr>
                <w:rFonts w:ascii="Times New Roman"/>
                <w:b w:val="false"/>
                <w:i w:val="false"/>
                <w:color w:val="000000"/>
                <w:sz w:val="20"/>
              </w:rPr>
              <w:t>рұқсат беру" мемлекеттік көрсетілетін</w:t>
            </w:r>
            <w:r>
              <w:br/>
            </w:r>
            <w:r>
              <w:rPr>
                <w:rFonts w:ascii="Times New Roman"/>
                <w:b w:val="false"/>
                <w:i w:val="false"/>
                <w:color w:val="000000"/>
                <w:sz w:val="20"/>
              </w:rPr>
              <w:t>қызмет регламентіне 3-қосымша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r>
        <w:br/>
      </w:r>
      <w:r>
        <w:rPr>
          <w:rFonts w:ascii="Times New Roman"/>
          <w:b/>
          <w:i w:val="false"/>
          <w:color w:val="000000"/>
        </w:rPr>
        <w:t>"Облыстық және аудандық маңызы бар, сондай-ақ елді мекендердегі жалпы пайдаланымдағы автомобиль жолдарының бөлінген белдеуінде сыртқы (көрнекі) жарнама объектілерін орналастыруға рұқсат беру"</w:t>
      </w:r>
    </w:p>
    <w:p>
      <w:pPr>
        <w:spacing w:after="0"/>
        <w:ind w:left="0"/>
        <w:jc w:val="left"/>
      </w:pPr>
      <w:r>
        <w:rPr>
          <w:rFonts w:ascii="Times New Roman"/>
          <w:b w:val="false"/>
          <w:i w:val="false"/>
          <w:color w:val="ff0000"/>
          <w:sz w:val="28"/>
        </w:rPr>
        <w:t xml:space="preserve">      Ескерту. Регламент 3-қосымшамен толықтырылды - Атырау облысы әкімдігінің 29.08.2014 № </w:t>
      </w:r>
      <w:r>
        <w:rPr>
          <w:rFonts w:ascii="Times New Roman"/>
          <w:b w:val="false"/>
          <w:i w:val="false"/>
          <w:color w:val="ff0000"/>
          <w:sz w:val="28"/>
        </w:rPr>
        <w:t>267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drawing>
          <wp:inline distT="0" distB="0" distL="0" distR="0">
            <wp:extent cx="5676900" cy="806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676900" cy="80645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