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492b3" w14:textId="4d492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коммуналдық мүліктерді жекешелендіру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2014 жылғы 16 мамырдағы № 142 қаулысы. Атырау облысының Әділет департаментінде 2014 жылғы 17 маусымда № 2934 болып тіркелді. Күші жойылды - Атырау облысы әкімдігінің 2018 жылғы 31 шілдедегі № 175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әкімдігінің 31.07.2018 № </w:t>
      </w:r>
      <w:r>
        <w:rPr>
          <w:rFonts w:ascii="Times New Roman"/>
          <w:b w:val="false"/>
          <w:i w:val="false"/>
          <w:color w:val="ff0000"/>
          <w:sz w:val="28"/>
        </w:rPr>
        <w:t>175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2011 жылғы 1 наурыздағы "Мемлекеттік мүлік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2011 жылғы 9 тамыздағы № 920 "Жекешелендіру объектілерін сату қағидасын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облыстық коммуналдық меншіктегі мүліктер жекешелендірілсін.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"Атырау облысы Қаржы басқармасы" мемлекеттік мекемесі заңнамада белгіленген тәртіппен осы қаулыны іске асыру бойынша қажетті шараларды қабылдасын.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А.Т. Әжіғалиеваға жүктелсін.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Ізмұхамбетов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16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142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Облыстық коммуналдық меншіктегі мүліктердің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 енгізілді - Атырау облысы әкімдігінің 29.01.2015 № </w:t>
      </w:r>
      <w:r>
        <w:rPr>
          <w:rFonts w:ascii="Times New Roman"/>
          <w:b w:val="false"/>
          <w:i w:val="false"/>
          <w:color w:val="ff0000"/>
          <w:sz w:val="28"/>
        </w:rPr>
        <w:t>19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6345"/>
        <w:gridCol w:w="2824"/>
        <w:gridCol w:w="2538"/>
      </w:tblGrid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Мүліктердің атауы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Мекенжайы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Теңгерім ұстаушы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ЗИЛ 433362 Ато 46123-013 автомобилі шығарылған жылы - 2000 мемлекеттік нөмірі - Е289ВР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қаласы, Баймұханов көшесі, 72 үй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"Облыстық арнаулы медициналық қамту базасы" ММ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 21213 автомобилі шығарылған жылы - 2005 мемлекеттік нөмірі - Е778ВU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қаласы, Алмагүл ықшам ауданы, 35 үй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 Денсаулық сақтау басқармасының "№ 7 Атырау қалалық емханасы" ШЖҚ КМК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УАЗ 31514 автомобилі шығарылған жылы - 2000 мемлекеттік нөмірі - Е129АР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облысы, Құрманғазы ауданы, Ганюшкин селосы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 Денсаулық сақтау басқармасының "Атырау облыстық өкпе аурулар санаториясы" КМҚК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УАЗ 3962 автомобилі шығарылған жылы - 2000 мемлекеттік нөмірі - Е921АЕ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облысы, Махамбет ауданы, Ақтоғай селолық округінің босалқы жеріне қарасты Атырау-Орал тас жолы бойындағы № 2 ғимарат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 Денсаулық сақтау басқармасының "Махамбет ауданаралық өкпе аурулар ауруханасы" КМҚК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2705 автомобилі шығарылған жылы - 2002 мемлекеттік нөмірі - Е833АW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облысы, Махамбет ауданы, Ақтоғай селолық округінің босалқы жеріне қарасты Атырау-Орал тас жолы бойындағы № 2 ғимарат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 Денсаулық сақтау басқармасының "Махамбет ауданаралық өкпе аурулар ауруханасы" КМҚК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 21043 автомобилі шығарылған жылы - 2002 мемлекеттік нөмірі - Е130АW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қаласы, Смағұлов көшесі, 26 үй, 28 үй, 30 үй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облысы Денсаулық сақтау басқармасының "Облыстық туберкулезге қарсы балалар санаториясы" КМҚК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УАЗ 3962 автомобилі шығарылған жылы - 2002 мемлекеттік нөмірі - Е058КS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облысы, Қызылқоға ауданы, Миялы селосы, Телевышка көшесі, 1 үй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 Денсаулық сақтау басқармасының "Қызылқоға аудандық орталық ауруханасы" ШЖҚ КМК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УАЗ 396292-016 автомобилі шығарылған жылы - 2002 мемлекеттік нөмірі - Е529AW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облысы, Қызылқоға ауданы, Миялы селосы, Телевышка көшесі, 1 үй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 Денсаулық сақтау басқармасының "Қызылқоға аудандық орталық ауруханасы" ШЖҚ КМК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Toyota Camry автомобилі шығарылған жылы - 2007 мемлекеттік нөмірі - 274AE06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қаласы, Әйтеке би көшесі, 77 үй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 облысы Денсаулық сақтау басқармасы" ММ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 212300 автомобилі шығарылған жылы - 2007 мемлекеттік нөмірі - Е121РК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қаласы, Әйтеке би көшесі, 77 үй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 облысы Энергетика және тұрғын-үй коммуналдық шаруашылық басқармасы" ММ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322132 автомобилі шығарылған жылы - 1999 мемлекеттік нөмірі - Е677AR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қаласы, Пушкин көшесі, 186 а үй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"Облыстық арнаулы тіл мүкістігі бар балалардың № 3 облыстық мектеп-интернаты" ММ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 212300 Шевроле Нива автомобилі шығарылған жылы - 2007 мемлекеттік нөмірі - Е131РК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қаласы, Азаттық даңғылы, 11 үй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 облысы Мәдениет, мұрағаттар және құжаттама басқармасының Атырау облысы Шәймардан Сариев атындағы көркемсурет және қолданбалы сәндік өнер музейі" КМҚК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УАЗ 31514 автомобилі шығарылған жылы - 2000 мемлекеттік нөмірі - Е350КР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қаласы, Исенов көшесі, 61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 облысы Ішкі істер департаментінің оқу орталығы" ММ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УАЗ 31512 автомобилі шығарылған жылы - 2004 мемлекеттік нөмірі - Е214КР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қаласы, Азаттық даңғылы, 85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 істер министрлігі Атырау облысының Ішкі істер департаменті" ММ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 21099 автомобилі шығарылған жылы - 2004 мемлекеттік нөмірі - Е112КР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қаласы, Азаттық даңғылы, 85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 істер министрлігі Атырау облысының Ішкі істер департаменті" ММ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 21140 автомобилі шығарылған жылы - 2004 мемлекеттік нөмірі - Е202КР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қаласы, Азаттық даңғылы, 85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 істер министрлігі Атырау облысының Ішкі істер департаменті" ММ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УАЗ 31512 автомобилі шығарылған жылы - 2004 мемлекеттік нөмірі - Е222КР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қаласы, Азаттық даңғылы, 85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 істер министрлігі Атырау облысының Ішкі істер департаменті" ММ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УАЗ 31512 автомобилі шығарылған жылы - 2004 мемлекеттік нөмірі - Е216КР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қаласы, Азаттық даңғылы, 85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 істер министрлігі Атырау облысының Ішкі істер департаменті" ММ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 21213 автомобиль шығарылған жылы - 2003 мемлекеттік нөмірі - Е110КР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қаласы, Азаттық даңғылы, 85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 істер министрлігі Атырау облысының Ішкі істер департаменті" ММ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 21213 автомобилі шығарылған жылы - 2004 мемлекеттік нөмірі - Е130КР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қаласы, Азаттық даңғылы, 85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 істер министрлігі Атырау облысының Ішкі істер департаменті" ММ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 21103 автомобилі шығарылған жылы - 2004 мемлекеттік нөмірі - Е058КР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қаласы, Азаттық даңғылы, 85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 істер министрлігі Атырау облысының Ішкі істер департаменті" ММ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 21103 автомобилі шығарылған жылы - 2004 мемлекеттік нөмірі - Е059КР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қаласы, Азаттық даңғылы, 85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 істер министрлігі Атырау облысының Ішкі істер департаменті" ММ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 2123 автомобилі шығарылған жылы - 2003 мемлекеттік нөмірі - Е132КР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қаласы, Азаттық даңғылы, 85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 істер министрлігі Атырау облысының Ішкі істер департаменті" ММ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Волга Газ-3110 автомобилі шығарылған жылы - 2000 мемлекеттік нөмірі - Е423КР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қаласы, Азаттық даңғылы, 85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 істер министрлігі Атырау облысының Ішкі істер департаменті" ММ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2705-242 автомобилі шығарылған жылы - 2004 мемлекеттік нөмірі - Е218КР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қаласы, Азаттық даңғылы, 85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 істер министрлігі Атырау облысының Ішкі істер департаменті" ММ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3102-311 автомобилі шығарылған жылы - 2004 мемлекеттік нөмірі - Е163КР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қаласы, Азаттық даңғылы, 85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 істер министрлігі Атырау облысының Ішкі істер департаменті" ММ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УАЗ 31512 автомобилі шығарылған жылы - 2004 мемлекеттік нөмірі - Е217КР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қаласы, Азаттық даңғылы, 85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 істер министрлігі Атырау облысының Ішкі істер департаменті" ММ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 21213 автомобилі шығарылған жылы - 2003 мемлекеттік нөмірі - Е137КР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қаласы, Азаттық даңғылы, 85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 істер министрлігі Атырау облысының Ішкі істер департаменті" ММ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3102-121 автомобилі шығарылған жылы - 2004 мемлекеттік нөмірі - Е106КР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қаласы, Азаттық даңғылы, 85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 істер министрлігі Атырау облысының Ішкі істер департаменті" ММ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 21213 автомобилі шығарылған жылы - 2004 мемлекеттік нөмірі - Е236КР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қаласы, Азаттық даңғылы, 85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 істер министрлігі Атырау облысының Ішкі істер департаменті" ММ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УАЗ 31519 автомобилі шығарылған жылы - 2004 мемлекеттік нөмірі - Е158КР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қаласы, Азаттық даңғылы, 85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 істер министрлігі Атырау облысының Ішкі істер департаменті" ММ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 21093-20 автомобилі шығарылған жылы - 2003 мемлекеттік нөмірі - Е023КР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қаласы, Азаттық даңғылы, 85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 істер министрлігі Атырау облысының Ішкі істер департаменті" ММ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УАЗ 31512 автомобилі шығарылған жылы - 2004 мемлекеттік нөмірі - Е215КР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қаласы, Азаттық даңғылы, 85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 істер министрлігі Атырау облысының Ішкі істер департаменті" ММ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УАЗ 31512 автомобилі шығарылған жылы - 2004 мемлекеттік нөмірі - Е213КР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қаласы, Азаттық даңғылы, 85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 істер министрлігі Атырау облысының Ішкі істер департаменті" ММ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УАЗ 31512 автомобилі шығарылған жылы - 2004 мемлекеттік нөмірі - Е272КР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қаласы, Азаттық даңғылы, 85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 істер министрлігі Атырау облысының Ішкі істер департаменті" ММ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2705-222 автомобилі шығарылған жылы - 2004 мемлекеттік нөмірі - Е140КР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қаласы, Азаттық даңғылы, 85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 істер министрлігі Атырау облысының Ішкі істер департаменті" ММ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 21213 автомобилі шығарылған жылы - 2004 мемлекеттік нөмірі - Е252КР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қаласы, Азаттық даңғылы, 85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 істер министрлігі Атырау облысының Ішкі істер департаменті" ММ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 21213 автомобилі шығарылған жылы - 2004 мемлекеттік нөмірі - Е254КР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қаласы, Азаттық даңғылы, 85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 істер министрлігі Атырау облысының Ішкі істер департаменті" ММ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 21213 автомобилі шығарылған жылы - 2004 мемлекеттік нөмірі - Е257КР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қаласы, Азаттық даңғылы, 85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 істер министрлігі Атырау облысының Ішкі істер департаменті" ММ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УАЗ 31512 автомобилі шығарылған жылы - 2004 мемлекеттік нөмірі - Е260КР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қаласы, Азаттық даңғылы, 85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 істер министрлігі Атырау облысының Ішкі істер департаменті" ММ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УАЗ 3909 автомобилі шығарылған жылы - 2003 мемлекеттік нөмірі - Е139КР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қаласы, Азаттық даңғылы, 85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 істер министрлігі Атырау облысының Ішкі істер департаменті" ММ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УАЗ 31519 автомобилі шығарылған жылы - 2005 мемлекеттік нөмірі - Е211КР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қаласы, Азаттық даңғылы, 85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 істер министрлігі Атырау облысының Ішкі істер департаменті" ММ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3102-121 автомобилі шығарылған жылы - 2005 мемлекеттік нөмірі - Е364КР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қаласы, Азаттық даңғылы, 85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 істер министрлігі Атырау облысының Ішкі істер департаменті" ММ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УАЗ 390902 автомобилі шығарылған жылы - 2004 мемлекеттік нөмірі - Е135КР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қаласы, Азаттық даңғылы, 85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 істер министрлігі Атырау облысының Ішкі істер департаменті" ММ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 21099 автомобилі шығарылған жылы - 2004 мемлекеттік нөмірі - Е113КР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қаласы, Азаттық даңғылы, 85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 істер министрлігі Атырау облысының Ішкі істер департаменті" ММ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 2329 автомобилі шығарылған жылы - 2004 мемлекеттік нөмірі - Е119КР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қаласы, Азаттық даңғылы, 85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 істер министрлігі Атырау облысының Ішкі істер департаменті" ММ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 21213 автомобилі шығарылған жылы - 2004 мемлекеттік нөмірі - Е123КР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қаласы, Азаттық даңғылы, 85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 істер министрлігі Атырау облысының Ішкі істер департаменті" ММ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 21140 автомобилі шығарылған жылы - 2004 мемлекеттік нөмірі - Е127КР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қаласы, Азаттық даңғылы, 85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 істер министрлігі Атырау облысының Ішкі істер департаменті" ММ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 21213 автомобилі шығарылған жылы - 2004 мемлекеттік нөмірі - Е203КР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қаласы, Азаттық даңғылы, 85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 істер министрлігі Атырау облысының Ішкі істер департаменті" ММ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 21093 автомобилі шығарылған жылы - 2004 мемлекеттік нөмірі - Е027КР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қаласы, Азаттық даңғылы, 85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 істер министрлігі Атырау облысының Ішкі істер департаменті" ММ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УАЗ 31512 автомобилі шығарылған жылы - 2004 мемлекеттік нөмірі - Е030КР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қаласы, Азаттық даңғылы, 85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 істер министрлігі Атырау облысының Ішкі істер департаменті" ММ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 21213 автомобилі шығарылған жылы - 2005 мемлекеттік нөмірі - Е122КР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қаласы, Азаттық даңғылы, 85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 істер министрлігі Атырау облысының Ішкі істер департаменті" ММ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 21093-20 автомобилі шығарылған жылы - 2003 мемлекеттік нөмірі - Е025КР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қаласы, Азаттық даңғылы, 85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 істер министрлігі Атырау облысының Ішкі істер департаменті" ММ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6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 21093-20 автомобилі шығарылған жылы - 2003 мемлекеттік нөмірі - Е469КР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қаласы, Азаттық даңғылы, 85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 істер министрлігі Атырау облысының Ішкі істер департаменті" ММ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6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УАЗ 31519-095-01 автомобилі шығарылған жылы - 2006 мемлекеттік нөмірі-Е321КР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қаласы, Азаттық даңғылы, 85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 істер министрлігі Атырау облысының Ішкі істер департаменті" ММ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6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 212360 Шевроле Нива автомобилі шығарылған жылы - 2005 мемлекеттік нөмірі - Е200КР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қаласы, Азаттық даңғылы, 85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 істер министрлігі Атырау облысының Ішкі істер департаменті" ММ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6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 21101 автомобилі шығарылған жылы - 2005 мемлекеттік нөмірі - Е363КР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қаласы, Азаттық даңғылы, 85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 істер министрлігі Атырау облысының Ішкі істер департаменті" ММ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ЗИЛ-130 АЦ-40 автомобилі шығарылған жылы - 1985 мемлекеттік нөмірі - 92-21 ГУК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қаласы, Құрманғазы ауданы, Сафон селосы, Орманды көшесі, 35 үй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"Құрманғазы орман және жануарлар дүниесін қорғау жөніндегі мекеме" ММ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6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Toyota Camry автомобилі шығарылған жылы - 2006 мемлекеттік нөмірі - 421AА06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қаласы, Әйтеке би көшесі, 77 үй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 облысы Қаржы басқармасы" ММ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қысқартулардың толық жазылуы: - мемлекеттік мекеме, КМҚК - коммуналдық мемлекеттік қазыналық кәсіпорын, ШЖҚ КМК - шаруашылық жүргізу құқығындағы коммуналдық мемлекеттік кәсіпорын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