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a90b" w14:textId="645a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ХIХ сессиясының 2013 жылғы 9 желтоқсандағы № 194-V "2014-2016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11 шілдедегі № 288-V шешімі. Атырау облысының Әділет департаментінде 2014 жылғы 5 тамызда № 2953 болып тіркелді. Күші жойылды - Атырау облыстық мәслихатының 2015 жылғы 13 наурыздағы № 367-V шешімімен</w:t>
      </w:r>
    </w:p>
    <w:p>
      <w:pPr>
        <w:spacing w:after="0"/>
        <w:ind w:left="0"/>
        <w:jc w:val="both"/>
      </w:pPr>
      <w:bookmarkStart w:name="z1" w:id="0"/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13.03.2015 № 367-V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әкімдігінің 2014-2016 жылдарға арналған облыс бюджетін нақтылау туралы ұсынысын қарап, V шақырылған облыстық мәслихат кезектен тыс ХХІІІ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ХIХ сессиясының 2013 жылғы 9 желтоқсандағы 194-V "2014-2016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2832 рет санымен тіркелген 2014 жылғы 11 қаңтарда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"138 604 588" деген сандар "139 394 441"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"57 052 183" деген сандар "57 110 714"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"583 979" деген сандар "1 110 938"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"80 968 426" деген сандар "81 175 789"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"150 536 288" деген сандар "151 729 534"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"3 139 428" деген сандар "3 135 317"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"887 629" деген сандар "891 740"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"4 808 281" деген сандар "4 394 288"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"4 826 281" деген сандар "4 412 288"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"-19 879 409" деген сандар "-19 864 698"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"19 879 409" деген сандар "19 864 698"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"3 824 560" деген сандар "3 877 057"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"876 483" деген сандар "891 194"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және Атырау қаласына – 50%;" деген абзац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– 50% және Атырау қаласына – 55%;"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 субъектісі инвестициялық салынымдар кезінде жұмсаған шығыстардың бір бөлігін өтеуге – 201 602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"65 005" деген сандар "62 645"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"жобаларды іске асыру үшін банктердің кредиттері бойынша пайыздық ставканы субсидиялауға – 47 000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өндірістерді дамытуға гранттар беруге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жайластыруға – 220 739 мың теңге республикалық бюджеттен ағымдағы нысаналы трансферттер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"1 347 430" деген сандар "2 500 000"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қаласында әуежай жолын және аэровокзал алдындағы алаңды тұрағымен қайта жаңғыртуға. Атырау қаласында әуежай жолын қайта жаңғыртуға – 900 815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қаласында әуежай жолын және аэровокзал алдындағы алаңды тұрағымен қайта жаңғыртуға. Атырау қаласында аэровокзал алаңын тұрағымен және канал арқылы өтетін көпірді қайта жаңғыртуға – 251 755 мың теңге;"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"147 213" деген сандар "214 248"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"1 234 238" деген сандар "1 231 296"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"11 100" деген сандар "23 100"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"63 299" деген сандар "198 153"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"200 000" деген сандар "248 255"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"36 000" деген сандар "6 880"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"97 500" деген сандар "93 655"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"170 000" деген сандар "200 560"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"52 032" деген сандар "51 696"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ардагерлеріне коммуналдық шығындарын өтеуге – 7 474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 пәтер сатып алып беруге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ұйымдарында өрттік дабыл қаққыш орнатуға – 3 845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қамту үшін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 абаттандыруға – 25 000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"2 530 976" деген сандар "3 310 381"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"3 660 378" деген сандар "4 132 732"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"47 368" деген сандар "114 868"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"76 128" деген сандар "99 304"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"Құрманғазы ауданындағы 3 (үш) жаяу жүргіншілер өткелінің құрылысына жобалық-сметалық құжаттамасын жасақтауға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 ауданы Елтай селосындағы "Жас-Өркен" балалар лагерінің кіріс газ желісі мен жылу қазандығының қондырғысының құрылысы мен жылу жүйесін қондыруға – 20 602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ауданындағы Манаш котлованын тереңдете отырып Ақай каналы дамбысының жанын күшейтуге жобалық-сметалық құжаттамасын жасақтауға және қайта жаңғыртуға – 36 000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Қызылқоға ауданы Жангелдин ауылдық округіне әкімшілік ғимарат салу үшін жобалық-сметалық құжаттамасының байламын жасақтауға және құрылысына – 41 000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 ауданының су бұрғыш каналы үшін 2 шлюз құрылысының жобалау-сметалық құжаттамасын жасақтауға – 4 000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"1 173 740" деген сандар "669 518"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10 9 255 028 "Уақытша сақтау пунктына ветеринариялық препараттарды тасымалдау бойынша қызмет көрсету" бағдарламасының 153 "Көлiктiк қызмет көрсетулерге ақы төлеу" ерекшелігі бойынша жұмсалған 1 214 699 теңге 10 тиын кассалық шығындары 10 9 719 028 "Уақытша сақтау пунктына ветеринариялық препараттарды тасымалдау бойынша қызметтер" бағдарламасының 153 "Көлiктiк қызмет көрсетулерге ақы төлеу" ерекшелігіне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экономика, өнеркәсіп және кәсіпкерлікті дамыту мәселелері жөніндегі тұрақты комиссиясына (Ә.Жұбанов)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Дүйсенғалиев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C. Лұқпанов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ХХІІІ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шілдедегі № 288-V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ХХІІ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 № 236-V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10"/>
        <w:gridCol w:w="505"/>
        <w:gridCol w:w="9920"/>
        <w:gridCol w:w="188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139394441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57110714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33057558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33057558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4852648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4852648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537400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81172789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44435234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44435234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36737555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36737555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874"/>
        <w:gridCol w:w="874"/>
        <w:gridCol w:w="8225"/>
        <w:gridCol w:w="187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151729534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2218131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1105176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952055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110195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943909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878597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413528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3999262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3999262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3965172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3295786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 қаупсіздігін қамтамасыз 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14745844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2027420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605825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1421595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456676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651117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2505161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7873289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3302867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мекемелерінде білім беру жүйесін ақпараттандыру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 үшін оқулықтар мен оқу-әдiстемелiк кешендерді сатып алу және жеткізу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320700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716842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1797392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4570422</w:t>
            </w:r>
          </w:p>
        </w:tc>
      </w:tr>
      <w:tr>
        <w:trPr>
          <w:trHeight w:val="11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4570312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17519527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371976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371976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63362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5463874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5463874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2743589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324934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</w:t>
            </w:r>
          </w:p>
        </w:tc>
      </w:tr>
      <w:tr>
        <w:trPr>
          <w:trHeight w:val="14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395113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235655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758938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763740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188248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7008837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530664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1744754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1357175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1483856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946434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99952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80251</w:t>
            </w:r>
          </w:p>
        </w:tc>
      </w:tr>
      <w:tr>
        <w:trPr>
          <w:trHeight w:val="10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216563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116924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10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17057986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9075088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140485</w:t>
            </w:r>
          </w:p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8847050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6187114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2659936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7882662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525727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7356935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72233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6023625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476401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7149341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1604912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1256259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4174261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3422526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3046857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674206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480881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1639830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1639830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1639830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1728733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923255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860681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251049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13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10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13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245341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Жаңартылатын энергия көздерін пайдалануды қолдауға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 қызметкелердің жеке қорғану заттарың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нысаналы даму трансферттері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584021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15255963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10496950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5635353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4755597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7766873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7766873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669518</w:t>
            </w:r>
          </w:p>
        </w:tc>
      </w:tr>
      <w:tr>
        <w:trPr>
          <w:trHeight w:val="19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1187435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540882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1437892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61547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439653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2538479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мен Ресейдің өңіраралық ынтымақтастығының ХІ форумының шеңберінде жобаларды іске асыру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1802794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10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781394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11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47617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51211260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8594916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3135317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4027057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262778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1122"/>
        <w:gridCol w:w="8366"/>
        <w:gridCol w:w="237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891740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891740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873"/>
        <w:gridCol w:w="874"/>
        <w:gridCol w:w="874"/>
        <w:gridCol w:w="8017"/>
        <w:gridCol w:w="227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4394288 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4412288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4412288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4412288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2467800 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2467800 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1707488 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1707488 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237000 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14"/>
        <w:gridCol w:w="952"/>
        <w:gridCol w:w="8839"/>
        <w:gridCol w:w="22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3"/>
        <w:gridCol w:w="1181"/>
        <w:gridCol w:w="8630"/>
        <w:gridCol w:w="224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-19864698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19864698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ХХІІІ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шілдедегі № 288-V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ХХІІ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 № 236-V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10"/>
        <w:gridCol w:w="1100"/>
        <w:gridCol w:w="9024"/>
        <w:gridCol w:w="1877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124816621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62854172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33859582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33859582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24547267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24547267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4447216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2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12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61370666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22"/>
        <w:gridCol w:w="833"/>
        <w:gridCol w:w="833"/>
        <w:gridCol w:w="7273"/>
        <w:gridCol w:w="235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123063516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1466231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3284090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7075333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1454276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3229851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1885115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мекемелерінде білім беру жүйесін ақпараттандыру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 үшін оқулықтар мен оқу-әдiстемелiк кешендерді сатып алу және жеткізу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1256573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1332782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1332782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7275171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2489719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100548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2623590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1951990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1951990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1119372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886590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652951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97087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1493216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2191541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2171541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9069926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2342571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842571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393380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5849925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2727149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3122776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3122776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1222142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11916677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11886892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11886892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5912739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7948759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40"/>
        <w:gridCol w:w="1124"/>
        <w:gridCol w:w="8560"/>
        <w:gridCol w:w="2257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873"/>
        <w:gridCol w:w="874"/>
        <w:gridCol w:w="874"/>
        <w:gridCol w:w="8017"/>
        <w:gridCol w:w="227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жасалатын операциялар бойынша сальдо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</w:p>
        </w:tc>
      </w:tr>
      <w:tr>
        <w:trPr>
          <w:trHeight w:val="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13"/>
        <w:gridCol w:w="951"/>
        <w:gridCol w:w="8834"/>
        <w:gridCol w:w="24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2"/>
        <w:gridCol w:w="1181"/>
        <w:gridCol w:w="8625"/>
        <w:gridCol w:w="245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-3451395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