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00ce" w14:textId="3a900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субсидияланатын тыңайтқыштардың түрлерін және отандық өндірушілер өткізген тыңайтқыштардың 1 тоннасына (литріне, килограмына) субсидиялардың нормаларын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2014 жылғы 8 тамыздағы № 234 қаулысы. Атырау облысының Әділет департаментінде 2014 жылғы 25 тамызда № 2975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27 – бабы 1 – 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–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29 мамырдағы № 574 "Тыңайтқыштардың құнын (органикалық тыңайтқыштарды қоспағанда) субсидиялау қағидаларын бекіту туралы" қаулысымен бекітілген Тыңайтқыштардың құнын (органикалық тыңайтқыштарды қоспағанда)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7 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жылға арналған субсидияланатын тыңайтқыштардың түрлері және отандық өндiрушiлер өткізген тыңайтқыштардың 1 тоннасына (литрiне, килограмына) арналған субсидиялардың нормалары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"Атырау облысы Ауыл шаруашылығы басқармасы" мемлекеттік мекемесі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Ғ.И. Дүйсембаевқа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Ізмұхамбетов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"___" ________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8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234 қаулысына қосымша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субсидияланатын тыңайтқыштардың түрлері және отандық өндiрушiлер өткізген тыңайтқыштардың 1 тоннасына (литрiне, килограмына) арналған субсидиялардың нормалары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5007"/>
        <w:gridCol w:w="2614"/>
        <w:gridCol w:w="2615"/>
        <w:gridCol w:w="2865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бірлік құнын арзандату пайызы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бірлікке субсидиялардың нормалары, теңге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(N- 34,4 %)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(N- 10 %;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46 %)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