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3870" w14:textId="d513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жеміс - жидек дақылдары мен жүзімнің көпжылдық көшеттерін отырғызу және өсіру шығындарының құнын ішінара өтеуге арналған бюджеттік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8 тамыздағы № 233 қаулысы. Атырау облысының әділет департаментінде 2014 жылғы 25 тамызда № 2976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27 – бабы 1 –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–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23 маусымдағы № 695 "Жеміс-жидек дақылдары мен жүзімнің көпжылдық көшеттерін отырғызу және өсіру (оның ішінде қалпына келтіру) шығындарының құнын субсидиялау қағидаларын бекіту туралы" қаулысымен бекітілген Жеміс – жидек дақылдары мен жүзімнің көпжылдық көшеттерін отырғызу мен өсіру (оның ішінде қалпына келтіру) шығындарының құнын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жеміс - жидек дақылдары мен жүзімнің көп жылдық көшеттерін отырғызу және өсіру шығындарының құнын ішінара өтеуге арналған бюджеттік субсидиялардың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"Атырау облысы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"___" ________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233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жеміс-жидек дақылдары мен жүзімнің көпжылдық көшеттерін отырғызу мен өсіруге жұмсалған шығындарың құнын ішінара өтеуге арналған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17"/>
        <w:gridCol w:w="708"/>
        <w:gridCol w:w="789"/>
        <w:gridCol w:w="859"/>
        <w:gridCol w:w="761"/>
        <w:gridCol w:w="840"/>
        <w:gridCol w:w="749"/>
        <w:gridCol w:w="926"/>
        <w:gridCol w:w="789"/>
        <w:gridCol w:w="806"/>
        <w:gridCol w:w="836"/>
        <w:gridCol w:w="919"/>
        <w:gridCol w:w="856"/>
        <w:gridCol w:w="920"/>
        <w:gridCol w:w="889"/>
        <w:gridCol w:w="921"/>
      </w:tblGrid>
      <w:tr>
        <w:trPr>
          <w:trHeight w:val="30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Жеміс дақыл-дарының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Отырғызу сызбасы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Отырғызу және өсіру шығындары ( 1 вегетация),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вегетация,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вегетация,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вегетация,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сатып алуға: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субсидиялар нормасы, (40%)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субсидиялар нормасы, (40%)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шығындар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субсидиялар нормасы, (40%)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көшеттер 1 га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субсидиялар нормасы, (40 %)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тіреуіш бағандар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субсидиялар нормасы, (40 %)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тамшылатып суару технологиясы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лар нормасы, (40%)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 дар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лар нормасы, (40 %)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ағашы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1 442 928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328 147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257 691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103 076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ағашы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1 497 696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824 736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329 894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257 691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103 076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ағашы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1 579 786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372 960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831 226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257 691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103 076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 ағашы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2 115 807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800 400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320 160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257 691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