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0d1d" w14:textId="d200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арналған техникалық және кәсіптік, орта білімнен кейінгі білімі бар мамандарды даярлауға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5 қыркүйектегі № 281 қаулысы. Атырау облысының Әділет департаментінде 2014 жылғы 23 қыркүйекте № 2994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6-бабы 2-тармағының 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сәйкес Атырау облысы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2014-2015 оқу жылына арналған техникалық және кәсіптік, орта білімнен кейінгі білімі бар мамандарды даярлауға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"Атырау облысы Білім беру басқармасы" мемлекеттік мекемесі осы қаулыдан туындайтын барлық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Ш.Ж.Мұқанға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281 қаулысына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281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арналған техникалық және кәсіптік, орта білімнен кейінгі білімі бар мамандарды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579"/>
        <w:gridCol w:w="4945"/>
        <w:gridCol w:w="2694"/>
        <w:gridCol w:w="1172"/>
        <w:gridCol w:w="1065"/>
        <w:gridCol w:w="1730"/>
      </w:tblGrid>
      <w:tr>
        <w:trPr>
          <w:trHeight w:val="9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 коды</w:t>
            </w:r>
          </w:p>
        </w:tc>
        <w:tc>
          <w:tcPr>
            <w:tcW w:w="4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базасында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 ішінде 1 маман оқытуға орташа шығын (мың теңге)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күндізгі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 және сызу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Аспаптық-орындау және музыкалық өнер эстрадасы 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теориясы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050700 0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үйі шаруашылығына қызмет көрсету және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жабдықтар мен құбырларды монтаждаушы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сақтау және тасымалдау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өнімдерін техникалық жабдықтарды жөндеу және қызмет көрсету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өңдейтін және химиялық өнеркәсіп жабдықтарын техникалық күту және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(бейін бойынша)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технология және өндіріс 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қайта өңдеу технологиясы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4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Электростанциялардың электрожабдықтары, кіші станциялар және желілер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10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Механоөңдеу, өлшеуіш- бақылау приборлары және машина жасау автоматикасы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Өндірістердегі электромеханикалық 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7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120300 0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көлігімен тасымалдауды ұйымдастыру және басқару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7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 техникалық қызмет көрсету және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