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3df4" w14:textId="fb73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2014 жылғы 13 ақпандағы № 43 "Атырау облысы бойынша мал шаруашылығы саласында" мемлекеттік көрсетілетін қызмет регламенттерін бекіту туралы" қаулысына өзгерістер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2014 жылғы 29 тамыздағы № 252 қаулысы. Атырау облысының Әділет департаментінде 2014 жылғы 24 қыркүйекте № 2996 болып тіркелді. Күші жойылды - Атырау облысы әкімдігінің 2015 жылғы 13 қарашадағы № 339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Атырау облысы әкімдігінің 13.11.2015 № </w:t>
      </w:r>
      <w:r>
        <w:rPr>
          <w:rFonts w:ascii="Times New Roman"/>
          <w:b w:val="false"/>
          <w:i w:val="false"/>
          <w:color w:val="000000"/>
          <w:sz w:val="28"/>
        </w:rPr>
        <w:t>339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 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2013 жылғы 15 сәуірдегі "Мемлекеттік көрсетілетін қызметтер туралы" Заңының 16-бабының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Экономика және бюджеттік жоспарлау министрінің 2013 жылғы 14 тамыздағы № 249 "Мемлекеттік көрсетілетін қызметтердің стандарттары мен регламенттерін әзірлеу жөніндегі қағиданы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Атырау облысы әкiмдігінің 2014 жылғы 13 ақпандағы № 43 "Атырау облысы бойынша мал шаруашылығы саласында мемлекеттік көрсетілетін қызметтер регламенттерін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2886 тіркелген, 2014 жылғы 29 сәуірдегі "Атырау"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қаулымен бекітілген "Жеке қосалқы шаруашылықтың болуы туралы анықтама беру" мемлекеттік көрсетілетін қызмет регламентінде":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10-тармақпен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Жеке қосалқы шаруашылықтың болуы туралы анықтама беру" мемлекеттік көрсетілетін қызметтің бизнес-процестерінің анықтамалығы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3-қосымшамен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"Мал шаруашылығы өнімдерінің өнімділігі мен сапасын арттыруды субсидиялау" мемлекеттік көрсетілетін қызмет регламентінде":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Мемлекеттік қызмет көрсету бойынша рәсімнің (іс-қимылдың) реттілігінің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8-тармақпен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"Мал шаруашылығы өнімдерінің өнімділігі мен сапасын арттыруды субсидиялау" мемлекеттік көрсетілетін қызметтің бизнес-процестерінің анықтамалығы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2-қосымшалармен </w:t>
      </w:r>
      <w:r>
        <w:rPr>
          <w:rFonts w:ascii="Times New Roman"/>
          <w:b w:val="false"/>
          <w:i w:val="false"/>
          <w:color w:val="000000"/>
          <w:sz w:val="28"/>
        </w:rPr>
        <w:t>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қаулымен бекітілген "Асыл тұқымды мал шаруашылығын дамытуды субсидиялау" мемлекеттік көрсетілетін қызмет регламентінде":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Мемлекеттік қызмет көрсету бойынша рәсімнің (іс-қимылдың) реттілігінің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8-тармақпен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"Асыл тұқымды мал шаруашылығын дамытуды субсидиялау" мемлекеттік көрсетілетін қызметтің бизнес-процестерінің анықтамалығы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2-қосымшалармен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бірінші орынбасары Ғ.И. Дүйсембаевқа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Ізмұхамбетов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29 тамыздағы № 252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1 қосымша      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"Жеке қосалқы шаруашылықтың болуы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анықтама беру"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 регламентін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 қаулысына 3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 "Жеке қосалқы шаруашылықтың болуы туралы анықтама беру"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51600" cy="853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29 тамыздағы № 252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2 қосымша      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"Мал шаруашылығы өнімдерінің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өнімділігі мен сапасын арттыруды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субсидиялау" мемлекеттік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 1 қосымша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көрсетілетін қызмет көрсету процесінің құрамына кіретін әрбір рәсімінің (іс-қимылдың) мазмұны, оның орындау ұзақтығы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855200" cy="494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552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29 тамыздағы № 252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3 қосымша      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"Мал шаруашылығы өнімдерінің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өнімділігі мен сапасын арттыруды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субсидиялау" мемлекеттік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 2 қосымша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"Мал шаруашылығы өнімдерінің өнімділігі мен сапасын арттыруды субсидиялау" мемлекеттік көрсетілетін қызмет көрсетудің  бизнес-процестерінің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245600" cy="527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456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741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741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170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29 тамыздағы № 252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4 қосымша      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"Асыл тұқымды мал шаруашылығын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дамытуды субсидиялау"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 регламентіне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көрсетілетін қызмет көрсету процесінің құрамына кіретін әрбір рәсімінің (іс-қимылдың) мазмұны, оның орындау ұзақтығы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72600" cy="492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Атырау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29 тамыздағы № 252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5 қосымша      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"Асыл тұқымды мал шаруашылығы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дамытуды субсидиялау"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"Асыл тұқымды мал шаруашылығы дамытуды субсидиялау" мемлекеттік көрсетілетін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59900" cy="525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599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2296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7376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376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