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48bd" w14:textId="55a4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28 наурыздағы № 86 "Мұрағаттық анықтамалар беру" мемлекеттік көрсетілетін қызмет регламентін бекіту туралы"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29 тамыздағы № 256 қаулысы. Атырау облысының Әділет департаментінде 2014 жылғы 24 қыркүйекте № 2997 болып тіркелді. Күші жойылды - Атырау облысы әкімдігінің 2015 жылғы 10 шілдедегі № 213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әкімдігінің 10.07.2015 № </w:t>
      </w:r>
      <w:r>
        <w:rPr>
          <w:rFonts w:ascii="Times New Roman"/>
          <w:b w:val="false"/>
          <w:i w:val="false"/>
          <w:color w:val="ff0000"/>
          <w:sz w:val="28"/>
        </w:rPr>
        <w:t>213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Экономика және бюджеттік жоспарлау министрінің 2013 жылғы 14 тамыздағы № 249 "Мемлекеттік көрсетілетін қызметтердің стандарттары мен регламенттерін әзірлеу жөніндегі қағиданы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облысы әкiмдігінің 2014 жылғы 28 наурыздағы № 86 "Мұрағаттық анықтамалар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2896 тіркелген, 2014 жылғы 22 мамырдағы "Атырау"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"Мұрағаттық анықтамалар беру" мемлекеттік көрсетілетін қызмет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"11. "Мұрағаттық анықтама беру" мемлекеттік көрсетілетін қызметтің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Атырау облысы әкімінің орынбасары Ш.Ж.Мұқанға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Ізмұхамбетов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"Мұрағаттық анықтамалар беру"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"Мұрағаттық анықтамалар беру" 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іс-қимылдар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