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063d" w14:textId="6f00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2013 жылғы 28 маусымдағы № 249 "Атырау облысы бойынша облыстық маңызы бар автомобиль жолдарының тізбесін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2014 жылғы 07 қарашадағы № 338 қаулысы. Атырау облысының Әділет департаментінде 2014 жылғы 10 желтоқсанда № 3046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«Автомобиль жолдары туралы» 2001 жылғы 17 шілдедегі Қазақстан Республикасының Заңы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Атырау облысы әкімдігінің 2013 жылғы 28 маусымдағы № 249 «Атырау облысы бойынша облыстық маңызы бар автомобиль жолдарының тізбесін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2763 тіркелген, 2013 жылғы 8 тамыздағы «Атырау»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Атырау облысы бойынша облыстық маңызы бар автомобиль жолдарының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бүкіл </w:t>
      </w:r>
      <w:r>
        <w:rPr>
          <w:rFonts w:ascii="Times New Roman"/>
          <w:b w:val="false"/>
          <w:i w:val="false"/>
          <w:color w:val="000000"/>
          <w:sz w:val="28"/>
        </w:rPr>
        <w:t>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мемлекеттік тілдегі «селосына» деген сөз «ауылына»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және 17-бағандардағы «1» және «804,0» деген сандар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«Барлығы»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16-бағандағы «29,00» деген сан «28,00»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17-бағандағы «2169,00» деген сан «1365,00»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Т.Ә. Шәкімовке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 жолдары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төрағасы___________М. Пшембаев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 қараша 2014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