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e164" w14:textId="4aee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ХIХ сессиясының 2013 жылғы 9 желтоқсандағы 194-V "2014-2016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2014 жылғы 28 қарашадағы № 334-V шешімі. Атырау облысының Әділет департаментінде 2014 жылғы 12 желтоқсанда № 3049 болып тіркелді. Күші жойылды - Атырау облыстық мәслихатының 2015 жылғы 13 наурыздағы № 367-V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13.03.2015 № 367-V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1) тармақ</w:t>
      </w:r>
      <w:r>
        <w:rPr>
          <w:rFonts w:ascii="Times New Roman"/>
          <w:b w:val="false"/>
          <w:i w:val="false"/>
          <w:color w:val="000000"/>
          <w:sz w:val="28"/>
        </w:rPr>
        <w:t>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 шақырылған облыстық мәслихат кезектен тыс ХХVІІI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ХIХ сессиясының 2013 жылғы 9 желтоқсандағы 194-V "2014-2016 жылдарға арналған облыстық бюджет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2832 рет санымен тіркелген, 2014 жылғы 11 қаңтарда "Атырау"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"140 712 977" деген сандар "138 457 773"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"58 676 269" деген сандар "57 189 125"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"1 273 741" деген сандар "1 583 729"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"2 701"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"81 175 789" деген сандар "79 682 218"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"152 334 569" деген сандар "149 531 956"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"3 290 817" деген сандар "2 233 886"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"4 184 057" деген сандар "3 162 448"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"893 240" деген сандар "928 562"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"4 952 288" деген сандар "5 536 320"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"4 970 288" деген сандар "5 555 288"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"18 000" деген сандар "18 968"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"-19 864 697" деген сандар "-18 844 389"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"19 864 697" деген сандар "18 844 389"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"3 877 057" деген сандар "2 855 448"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"891 195" деген сандар "889 894"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Құрманғазы, Индер, Исатай, Қызылқоға, Мақат, Махамбет, Жылыой аудандарына – 50% және Атырау қаласына – 55%;" деген абзац келесідей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 ауданына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Қызылқоға ауданына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 ауданына - 90%;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қаласына – 69%;"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"102 425" деген сандар "96 479"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"53 109" деген сандар "52 739"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"603 703" деген сандар "684 703"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"8 675" деген сандар "8 343"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"10 636" деген сандар "3 336"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"1 305 302" деген сандар "868 629"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"1 622 098" деген сандар "1 446 298"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"8 860" деген сандар "0" деген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"792 276" деген сандар "616 234"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"62 645" деген сандар "62 166"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"1 631 922" деген сандар "1 141 100"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"325 260" деген сандар "248 662"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"282 436" деген сандар "92 913"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"7 013 114" деген сандар "5 753 097"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"2 545 068" деген сандар "2 306 660"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"2 413 664" деген сандар "1 392 055"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"171 125" деген сандар "148 215"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"1 231 296" деген сандар "1 204 324"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"198 153" деген сандар "178 088"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"242 017" деген сандар "229 287"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"3 041 287" деген сандар "2 571 780"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"222 698" деген сандар "236 304"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"90 672" деген сандар "50 114"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"82 661" деген сандар "70 287"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"21 864" деген сандар "14 554"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"бруцелезбен ауыратын санитариялық союға бағытталған ауыл шаруашылығы малдардың (ірі қара және ұсақ малдың) құнын (50%-ға дейін) өтеуге – 38 114 мың теңге"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"6 899" деген сандар "6 750"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"2 973" деген сандар "2 723"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"25 000" деген сандар "2 240"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"340 000" деген сандар "338 238"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"үш деңгейлі жүйе бойынша біліктілігін арттырудан өткен мұғалімдерге еңбекақыны көтеруге – 6 087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арттыруға кеткен мұғалімдерді алмастырған мұғалімдерге еңбекақы төлеуге – 66 365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арттыруға кеткен мұғалімдердің іс-сапар шығындарына - 8 800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бюджеттердің кіріс бөлімінің орындалмауына байланысты шығыстарын қаржыландыруға - 50 000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"3 508 919" деген сандар "3 489 177"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"4 181 338" деген сандар "4 045 426"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"107 980" деген сандар "90 133"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"99 262" деген сандар "99 213"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"14 000" деген сандар "4 000"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"6 000" деген сандар "3 000"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"20 602" деген сандар "14 302"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"135 224" деген сандар "106 135"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"938 200" деген сандар "931 136"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16 1 257 018 "Республикалық бюджеттен бөлінген пайдаланылмаған бюджеттік кредиттерді қайтару" бағдарламасының 714 "Бюджет кредиттерінің пайдаланылмаған сомаларын қайтару" ерекшелігі бойынша жұмсалған 611 000 теңге кассалық шығындары 16 1 257 015 "Жергілікті атқарушы органның жоғары тұрған бюджет алдындағы борышын өтеу" бағдарламасының 711 "Жоғары тұрған бюджеттің алдында негізгі борышты өтеу" ерекшелігіне жылжытылсын."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экономика, өнеркәсіп және кәсіпкерлікті дамыту мәселелері жөніндегі тұрақты комиссиясына (Ә. 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 Б. Кенжеғұлов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Мәслихат хатшысы                              C. Лұқпанов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ХХVІІІ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2014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қарашадағы № 334-V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мәслихаттың ХІХ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2013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желтоқсандағы № 194-V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609"/>
        <w:gridCol w:w="712"/>
        <w:gridCol w:w="9969"/>
        <w:gridCol w:w="2008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138457773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57189125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37618909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37618909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13200508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13200508</w:t>
            </w:r>
          </w:p>
        </w:tc>
      </w:tr>
      <w:tr>
        <w:trPr>
          <w:trHeight w:val="6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6369708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6369708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1583729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147837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35863</w:t>
            </w:r>
          </w:p>
        </w:tc>
      </w:tr>
      <w:tr>
        <w:trPr>
          <w:trHeight w:val="15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108989</w:t>
            </w:r>
          </w:p>
        </w:tc>
      </w:tr>
      <w:tr>
        <w:trPr>
          <w:trHeight w:val="8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788237</w:t>
            </w:r>
          </w:p>
        </w:tc>
      </w:tr>
      <w:tr>
        <w:trPr>
          <w:trHeight w:val="75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788237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647655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647655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16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15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79682218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44435316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44435316</w:t>
            </w:r>
          </w:p>
        </w:tc>
      </w:tr>
      <w:tr>
        <w:trPr>
          <w:trHeight w:val="42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35246902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85"/>
        <w:gridCol w:w="775"/>
        <w:gridCol w:w="714"/>
        <w:gridCol w:w="9268"/>
        <w:gridCol w:w="197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149531956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2189795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1073374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 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920905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680304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202247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 әкімдерін сайлауды қамтамасыз ету және өткізу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995851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995851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885513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407037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56008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351029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9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4336195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4336195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4336195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3336119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788654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қаупсіздігін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14501167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2254476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2050815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632856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1417959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473979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630037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96479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2442169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174148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2268021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7669126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3675190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82553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364016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62183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718748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2116693</w:t>
            </w:r>
          </w:p>
        </w:tc>
      </w:tr>
      <w:tr>
        <w:trPr>
          <w:trHeight w:val="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3993936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3993826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18154705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5308029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5308029</w:t>
            </w:r>
          </w:p>
        </w:tc>
      </w:tr>
      <w:tr>
        <w:trPr>
          <w:trHeight w:val="13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2733295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317012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130010</w:t>
            </w:r>
          </w:p>
        </w:tc>
      </w:tr>
      <w:tr>
        <w:trPr>
          <w:trHeight w:val="13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219293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659285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745247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8104852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8104852</w:t>
            </w:r>
          </w:p>
        </w:tc>
      </w:tr>
      <w:tr>
        <w:trPr>
          <w:trHeight w:val="10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660336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169882</w:t>
            </w:r>
          </w:p>
        </w:tc>
      </w:tr>
      <w:tr>
        <w:trPr>
          <w:trHeight w:val="9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7147516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508385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508385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484564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3855437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1963139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70289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 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 ұйымдарының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1614398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1892298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1854336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1447816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940809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660888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285026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76664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239681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291175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291175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258694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10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9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16504650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8658606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86254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8496601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6099808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2396793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7746831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7362263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6202421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340620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99213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7098030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1913468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306276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1132687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3761524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3693871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3313098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67653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798639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561371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561371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196707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96504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610659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410882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91389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1149008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1149008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1149008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1149008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1991537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891667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875671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58471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276465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55671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10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100807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ветеринария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53285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558863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379192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өңірлік тұрақтандыру қорларын қалыптастыру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ветеринария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179671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8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 қызметкелердің жеке қорғану заттарың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584018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15111136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9967863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9967863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3118793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6746070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5143273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5143273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71493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көлiк инфрақұрылымының басым жобаларын қаржыландыруға берiлетiн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5991153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5991153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1206841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106135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берiлетiн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1100706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38982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1047926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 қызметті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 қызметті мемлекеттік қолдау шеңберінде іс-шаралар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757131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62730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ағымдағы іс-шараларды іске асыруға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439653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171565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2084532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мен Ресейдің өңіраралық ынтымақтастығының ХІ форумының шеңберінде жобаларды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1802794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944581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163666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648993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41210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59900409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59900409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59900409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51211260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8594916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2233886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3162448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1392055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40"/>
        <w:gridCol w:w="519"/>
        <w:gridCol w:w="10073"/>
        <w:gridCol w:w="1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928562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737"/>
        <w:gridCol w:w="924"/>
        <w:gridCol w:w="1131"/>
        <w:gridCol w:w="8463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5555288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5555288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5555288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528"/>
        <w:gridCol w:w="651"/>
        <w:gridCol w:w="10169"/>
        <w:gridCol w:w="197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506"/>
        <w:gridCol w:w="589"/>
        <w:gridCol w:w="10257"/>
        <w:gridCol w:w="1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-18844389</w:t>
            </w:r>
          </w:p>
        </w:tc>
      </w:tr>
      <w:tr>
        <w:trPr>
          <w:trHeight w:val="19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18844389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ХХVІІІ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2014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қарашадағы № 334-V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мәслихаттың ХІХ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2013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желтоқсандағы № 194-V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609"/>
        <w:gridCol w:w="712"/>
        <w:gridCol w:w="9969"/>
        <w:gridCol w:w="200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129706399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67743950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38749360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38749360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24547267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24547267</w:t>
            </w:r>
          </w:p>
        </w:tc>
      </w:tr>
      <w:tr>
        <w:trPr>
          <w:trHeight w:val="6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4447323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4447216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623883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15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8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574342</w:t>
            </w:r>
          </w:p>
        </w:tc>
      </w:tr>
      <w:tr>
        <w:trPr>
          <w:trHeight w:val="75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574342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61370666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55569893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55569893</w:t>
            </w:r>
          </w:p>
        </w:tc>
      </w:tr>
      <w:tr>
        <w:trPr>
          <w:trHeight w:val="42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5800773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99"/>
        <w:gridCol w:w="933"/>
        <w:gridCol w:w="869"/>
        <w:gridCol w:w="8889"/>
        <w:gridCol w:w="20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127953294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1560547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748044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 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90882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658808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 қорғанысты дайындау және облыстық ауқымдағы аумақтық қорғаныс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3405450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3405450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3371360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7622930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1454276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495288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495288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958988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556846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2306422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144969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2161453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2161453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3777448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1885115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1880379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1880379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7013712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 құрамдарын және дәрілерді өндіру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 қадағалау жүргізу үшін тест-жүйелерін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2489719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919826</w:t>
            </w:r>
          </w:p>
        </w:tc>
      </w:tr>
      <w:tr>
        <w:trPr>
          <w:trHeight w:val="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919826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100548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 өнімдерімен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750889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68389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547756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547756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 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 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1147439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97087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277651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76470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143443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115376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7226037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4257872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4044747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1613127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2431620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2337165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2171541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 үй-шаруашылық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65643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9559118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2403571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1561000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842571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393380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6278117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2727149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2661150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3550968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3550968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677853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36016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85688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63113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97146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300809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300809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687350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 өнімділігін және сапасын арттыруды субсидиялау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 құнын субсидиялау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 құнын арзандатуды субсидиялау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 құнын арзандату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</w:t>
            </w:r>
          </w:p>
        </w:tc>
      </w:tr>
      <w:tr>
        <w:trPr>
          <w:trHeight w:val="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 құнын субсидиялау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395324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44838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96956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2524487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2524487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2444284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1222142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31042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1191100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14332677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14302892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14302892</w:t>
            </w:r>
          </w:p>
        </w:tc>
      </w:tr>
      <w:tr>
        <w:trPr>
          <w:trHeight w:val="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8328739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160724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5706429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3214404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3214404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1318309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1318309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1527147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 қызметті дамыту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7948759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651"/>
        <w:gridCol w:w="693"/>
        <w:gridCol w:w="9954"/>
        <w:gridCol w:w="196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738"/>
        <w:gridCol w:w="925"/>
        <w:gridCol w:w="1133"/>
        <w:gridCol w:w="8477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-18000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528"/>
        <w:gridCol w:w="651"/>
        <w:gridCol w:w="10169"/>
        <w:gridCol w:w="197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528"/>
        <w:gridCol w:w="610"/>
        <w:gridCol w:w="10210"/>
        <w:gridCol w:w="1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-3451395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