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6128" w14:textId="c556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коммуналдық мүлікті мүліктік жалдауға (жалға алуға) беру кезінде жалдау ақыcының мөлшерлемесін есептеу қағидаcын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2014 жылғы 21 қарашадағы № 353 қаулысы. Атырау облысының Әділет департаментінде 2014 жылғы 24 желтоқсанда № 3064 болып тіркелді. Күші жойылды - Атырау облысы әкімдігінің 2015 жылғы 22 мамырдағы № 147 қаулысымен</w:t>
      </w:r>
    </w:p>
    <w:p>
      <w:pPr>
        <w:spacing w:after="0"/>
        <w:ind w:left="0"/>
        <w:jc w:val="both"/>
      </w:pPr>
      <w:bookmarkStart w:name="z48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Атырау облысы әкімдігінің 22.05.2015 № 147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"Мемлекеттік мүлік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2014 жылғы 13 ақпандағы № 88 "Мемлекеттік мүлікті мүліктік жалдауға (жалға алуға) беру қағидаларын бекіту" туралы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Мемлекеттік мүлікті мүліктік жалдауға (жалға алуға) беру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50-тармағына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Oблыстық коммуналдық мүлікті мүліктік жалдауға (жалға алуға) беру кезінде жалдау ақысының мөлшерлемесін есептеу </w:t>
      </w:r>
      <w:r>
        <w:rPr>
          <w:rFonts w:ascii="Times New Roman"/>
          <w:b w:val="false"/>
          <w:i w:val="false"/>
          <w:color w:val="000000"/>
          <w:sz w:val="28"/>
        </w:rPr>
        <w:t>қағидаcы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Oблыс әкімдігінің 2013 жылғы 23 қаңтардағы № 22 "Коммуналдық мүлікті мүліктік жалдауға (жалға алуға) беру қағидасын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2700 тіркелген, 2013 жылғы 19 наурыздағы "Атырау"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Атырау облысы әкімінің орынбасары А.Т. Әжіғалиеваға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Ізмұхамбетов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21 қарашадағы №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қаулысынa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21 қарашадағы №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қаулысымен бекітілген</w:t>
            </w:r>
          </w:p>
          <w:bookmarkEnd w:id="3"/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Облыстық коммуналдык мүлікті мүліктік жалдауға (жалға алуға) беру кезінде жалдау ақысының мөлшерлемесін есептеу қағидаcы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Облыстық коммуналдық мүлікті мүліктік жалдауға (жалға алуға) беру кезінде жалдау ақысының мөлшерлемесін есептеу қағидалары (бұдан әрі – </w:t>
      </w:r>
      <w:r>
        <w:rPr>
          <w:rFonts w:ascii="Times New Roman"/>
          <w:b w:val="false"/>
          <w:i w:val="false"/>
          <w:color w:val="000000"/>
          <w:sz w:val="28"/>
        </w:rPr>
        <w:t>Қағидалар</w:t>
      </w:r>
      <w:r>
        <w:rPr>
          <w:rFonts w:ascii="Times New Roman"/>
          <w:b w:val="false"/>
          <w:i w:val="false"/>
          <w:color w:val="000000"/>
          <w:sz w:val="28"/>
        </w:rPr>
        <w:t>) Қазақстан Республикасы Үкіметінің 2014 жылғы 13 ақпандағы № 88 "Мемлекеттік мүлікті мүліктік жалдауға (жалға алуға) беру қағидаларын бекіту туралы" қаулысымен бекітілген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50-тармағына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облыстық коммуналдық мүлікті мүліктік жалдауға (жалға алуға) беру кезінде жалдау ақысының мөлшерлемесін есептеу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Облыстық коммуналдық заңды тұлғалардың теңгерімінде тұрған мемлекеттік тұрғын емес қордың объектілерін мүліктік жалдауға (жалға алуға) беру кезінде жылдық жалдау ақысының мөлшерлемесін есептеу осы Қағидалардың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тұрғын емес үй-жайдың салыну үлгісі, түрі, қолайлылық дәрежесі, аумақтық орналасуы, жалдаушының қызмет түрі, жалдаушының ұйымдық-құқықтық нысаны ескерілетін коэффициенттердің қолданылатын базалық мөлшерлемесі мен мөлшерлері негізінде анықталып, мына формула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= Рбс х S х Кт х Кк х Кск х Кр х Квд х Копф, 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жылына облыстық коммуналдық заңды тұлғалардың теңгерімінде тұрған мемлекеттік тұрғын емес қордың объектілерін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Рбс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1 шаршы метрге жалдау ақысының базалық мөлшерлемесі, жылына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 – жалға алынатын алаң, шаршы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Кт - құрылыс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Кк - тұрғын емес үй-жайдың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Кск - қолайлылық дәрежесін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 - аумақтық орналасуын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Квд - жалдаушының қызмет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Копф - жалдаушының ұйымдастыру-құқықтық нысанын ескеретін коэффициент.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Жабдықтар мен автокөлік құралдарын және басқа да тұтынылмайтын заттарды мүліктік жалдауға (жалға алуға) беру кезінде жылдық жалдау ақысының мөлшерлемесін есептеу мына формула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= С х Nam/100 х Кп, 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- жылына жабдықтар мен көлік құралдары және басқа да тұтынылмайтын мүліктің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- бухгалтерлік есеп деректері бойынша жабдықтардың қалдық құны.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пайыз тозуы есептелген жабдықтарды көлік құралдарын және баска да тұтынылмайтын мүлікті мүліктік жалдауға (жалға алуға) беру кезінде қалдық құны бастапқы (қалпына келтіру) құнынан 10 пайыз мөлшерінде қабылданады;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Nam - Қазақстан Республикасының 2008 жылғы 10 желтоқсандағы "Салық және бюджетке төленетін басқа да міндетті төлемдер туралы" кодексінің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120-бабына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амортизацияның шекті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 - төмендету коэффициенті (жабдықтар мен көлік құралдары және басқа да тұтынылмайтын мүліктің алпыс пайыздан аса тозуы кезінде - 0,8 мөлшерінде, сауда-сатып алу (делдалдық) қызметті қоспағанда, өндірістік қызметті ұйымдастыру және халыққа қызмет көрсету саласын дамыту үшін шағын кәсіпкерлік субъектілеріне беру кезінде - 0,5 мөлшерінде)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Облыстық коммуналдық заңды тұлғалардың теңгеріміндегі мемлекеттік тұрғын емес қордың объектілерін, сондай-ақ жабдықты, автокөлік құралдарын және басқа да тұтынылмайтын заттарды сағат бойынша мүліктік жалдауға (жалға алуға) беру кезінде жалдау ақысын есептеу мынадай формула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Ач=Ап/12/Д/24, 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Ач – облыстық коммуналдық заңды тұлғалардың теңгеріміндегі мемлекеттік тұрғын емес қордың объектілері, жабдық, көлік құралдары және басқа да тұтынылмайтын заттар үшін жалдау ақысының сағатына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 – облыстық коммуналдық заңды тұлғалардың теңгеріміндегі мемлекеттік тұрғын емес қордың объектілері, жабдық, көлік құралдары және басқа да тұтынылмайтын заттар үшін жалдау ақысының жылына мөлшерлемесі;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 – объектілерді мүліктік жалдауға беру жүзеге асырылатын айдағы күндердің саны.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коммуналдық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жалдауға (жалға алуға)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кезінде жалдау ақысының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мөлшерлемесін есептеу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қағидаларына қосымша</w:t>
            </w:r>
          </w:p>
          <w:bookmarkEnd w:id="6"/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Тұрғын емес үй-жайдың салыну үлгісі, түрі, қолайлылық дәрежесі, аумақтық орналасуы, жалдаушының қызмет түрі, жалдаушының ұйымдық-құқықтық нысаны ескерілетін коэффициенттердің қолданылатын базалық мөлшерлемесі мен мөлшерлері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2"/>
        <w:gridCol w:w="2035"/>
        <w:gridCol w:w="8673"/>
      </w:tblGrid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Әкімшілік-аумақтық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мөлшерлеменің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және Алматы қалалары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жылға арналған республикалық бюджет туралы Қазақстан Республикасының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2,5 айлық есептік көрсеткіш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RichViewCheckpoint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жылға арналған республикалық бюджет туралы Қазақстан Республикасының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Заңымен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1,5 айлық есептік көрсеткіш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10066"/>
        <w:gridCol w:w="1445"/>
      </w:tblGrid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Коэффициенттер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үлгісін ескеретін коэффициент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кеңселік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қойма, гараж, қазандық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спорттық имараттар (стадиондар, спорттық залдар)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емес үй-жайдың түрін ескеретін коэффициент (Кк):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жеке тұрған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жапсарлас-жанаса салынған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астыңғы (жартылай жертөле)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жертөле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Қолайлылық дәрежесін ескеретін коэффициент (Кск):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барлық инженерлік-техникалық құрылғылары бар үй-жайлар үшін (электр энергиясы, кәріз, сумен жабдықтау, жылыту) коммуникациялардың қандай да бір түрлері жоқ болса, әрбір түрге 0,1-ге азаяды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орналасуын ескеретін коэффициент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Астана және Алматы қалалары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Атырау қаласы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 аудан орталықтары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 кент,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Жалдаушының қызмет түрін ескеретін коэффициент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халыққа қызмет көрсетуге арналған банкттердің, "Казпошта" акционерлік қоғамның есеп айырысу-кассалық орталықтары үшін (қол жетімділігі шектеулі коммуналдық заңды тұлғалардың ғимараттарында 0,5-ке төмендету коэффициенті қолданылады),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брокерлік қызметті жүзеге асыру және кеден қызметтерін көрсету, айырбастау пункттері және қызметі бағалы қағаздар нарығымен байланысты ұйымдар, сақтандыру, инвестициялық компаниялар, нотариалдық кеңселер, адвокаттық кеңселер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оқу орындарының жатақханаларында сауда қызметтерін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қоғамдық тамақтандыруды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мынадай салаларда қызметтерді ұйымдастыру үшін: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5.5.1 орта, техникалық,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5.5.2 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денсаулық сақтау, мәдениет және спорт салаларында қызметтерді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өткізу жүйесі бар (қол жетімділігі шектеулі) коммуналдық заңды тұлғалардың ғимараттарында қызметкерлердің тамақтануын ұйымдастыру, тұрмыстық қызметтерді көрсету, сондай-ақ оқу орындарындағы асхана, буфеттер мен жатақханалар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қызмет түрлері үшін, 5.1-5.7-тармақтарда көрсетілген қызмет түрлерін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Жалдаушының ұйымдастырушылық-құқықтық нысанын ескеретін коэффициент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сауда-делдалдық қызметті қоспағанда, өндірістік қызметті ұйымдастыру және халыққа қызметтер саласын дамыту үшін шағын кәсіпкерлік субъектілері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акцияларының (қатысу үлестерінің) елу және одан да көп пайыздары немесе акцияларының бақылау пакеттері мемлекетке тиесілі және табысының кемінде 90 пайызын бюджеттік бағдарламаларды орындаудан алатын акционерлік қоғамдар (жауапкершілігі шектеулі серіктестіктер)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қайырымдылық және қоғамдық бірлестіктер, бейкоммерциялық ұйымдар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қалғандары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