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21769" w14:textId="14217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Атырау қаласы бойынша Атырау селолық округі әкіміне кандидаттар үшін үгіттік баспа материалдарын орналастыру орындарын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Атырау қалалық әкімдігінің 2014 жылғы 21 ақпандағы № 147 қаулысы. Атырау облысының Әділет департаментінде 2014 жылғы 26 наурызда № 2876 тіркелді. Күші жойылды - Атырау облысы Атырау қалалық әкімдігінің 2014 жылғы 30 мамырдағы № 544 қаулысымен</w:t>
      </w: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Атырау облысы Атырау қалалық әкімдігінің 30.05.2014 № 544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37-бабын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алып, Қазақстан Республикасының 1995 жылғы 28 қыркүйектегі "Қазақстан Республикасындағы сайлау туралы" Конституциялық заңының </w:t>
      </w:r>
      <w:r>
        <w:rPr>
          <w:rFonts w:ascii="Times New Roman"/>
          <w:b w:val="false"/>
          <w:i w:val="false"/>
          <w:color w:val="000000"/>
          <w:sz w:val="28"/>
        </w:rPr>
        <w:t>28-бабы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6-тармағы негізінде, қалалық әкімдік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Осы қаулының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Атырау қаласының аумақтық сайлау комиссиясымен (келісім бойынша) бірлесіп, Атырау селолық округі әкіміне кандидаттар үшін Атырау қаласы бойынша үгіттік баспа материалдарын орналастыру орындары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орындалуына бақылау жасау қала әкімі аппаратыны басшысы Б. Құсниевқа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 әкімі                                 С. Айдарбеков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КЕЛІСІЛДІ: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Атырау қалалық аумақтық сайлау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комиссиясының төрағасы (келісім бойынша)         А. Абдолов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 ақпан 2014 ж.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Қалалық әкiмдіктің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21 ақпандағы № 147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қаулысына қосымша 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Атырау селолық округі әкіміне кандидаттар үшін Атырау қаласы бойынша үгіттік баспа материалдарын орналастыру орындары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4"/>
        <w:gridCol w:w="13256"/>
      </w:tblGrid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Орналасқан жері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селолық округі, Атырау селосы, Қуанәлі Құрмашев көшесінде орналасқан № 70 үй маңындағы стенд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