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f07b" w14:textId="091f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10 желтоқсандағы № 155 "2014-2016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2014 жылғы 15 қазандағы № 218 шешімі. Атырау облысының Әділет департаментінде 2014 жылғы 30 қазанда № 3029 тіркелді. Күші жойылды - Атырау облысы Атырау қалалық мәслихатының 2015 жылғы 5 ақпандағы № 253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Атырау қалалық мәслихатының 05.02.2015 № 253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 әкімдігінің ұсынысына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Қалалық мәслихаттың 2013 жылғы 10 желтоқсандағы № 155 "2014-2016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2844 рет санымен тіркелген 2014 жылғы 14 қаңтарда "Атырау"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"71 570 329" деген сандар "72 665 005"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"58 119 255" деген сандар "59 027 107"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"10 688 514" деген сандар "10 875 338"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"73 236 025" деген сандар "74 115 701"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"698 993" деген сандар "913 993"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"130 000" деген сандар "913 993"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"71 093" деген сандар "75 093"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"мемлекеттік білім беру мекемелер үшін оқулықтар мен оқу-әдiстемелiк кешендерді сатып алу және жеткізуге – 188 624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"1 094 542" деген сандар "1 115 542"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Зайдуллин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2014 жылғы 15 қазандағы № 218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2013 жылғы 10 желтоқсандағы № 155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07"/>
        <w:gridCol w:w="988"/>
        <w:gridCol w:w="988"/>
        <w:gridCol w:w="6780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аудандық (облыстық маңызы бар қаланы)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 қамқорынсыз қалған баланы (балаларды) күтiп-ұстауға асыраушыларына ай сайынғы ақшалай қаражат төлемдерi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 жоқ тұлғаларды әлеуметтiк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 құралдармен және ымдау тiлi мамандарының қызмет көрсетуiн, жеке көмекшiлермен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Инженерлiк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шеңберiнде тұрғын жай салу және (немесе) сатып алу және инженерлiк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2"/>
        <w:gridCol w:w="1583"/>
        <w:gridCol w:w="1583"/>
        <w:gridCol w:w="4388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345"/>
        <w:gridCol w:w="786"/>
        <w:gridCol w:w="1345"/>
        <w:gridCol w:w="3507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746"/>
        <w:gridCol w:w="1812"/>
        <w:gridCol w:w="1812"/>
        <w:gridCol w:w="3242"/>
        <w:gridCol w:w="3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Ауданнын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2014 жылғы 15 қазандағы № 218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2013 жылғы 10 желтоқсандағы № 155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07"/>
        <w:gridCol w:w="988"/>
        <w:gridCol w:w="988"/>
        <w:gridCol w:w="6780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аудандық (облыстық маңызы бар қаланы)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 қамқорынсыз қалған баланы (балаларды) күтiп-ұстауға асыраушыларына ай сайынғы ақшалай қаражат төлемдерi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 жоқ тұлғаларды әлеуметтiк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 құралдармен және ымдау тiлi мамандарының қызмет көрсетуiн, жеке көмекшiлермен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ОПРЕАЦИЯЛАР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7055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2014 жылғы 15 қазандағы № 218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2013 жылғы 10 желтоқсандағы № 155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аппаратының бағдарламаларының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882"/>
        <w:gridCol w:w="1600"/>
        <w:gridCol w:w="1600"/>
        <w:gridCol w:w="1601"/>
        <w:gridCol w:w="1601"/>
        <w:gridCol w:w="1601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Қайыршақты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106"/>
        <w:gridCol w:w="1688"/>
        <w:gridCol w:w="1689"/>
        <w:gridCol w:w="1689"/>
        <w:gridCol w:w="1689"/>
        <w:gridCol w:w="2001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