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93b3a" w14:textId="8f93b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2013 жылғы 10 желтоқсандағы № 155 "2014-2016 жылдарға арналған қала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Атырау қалалық мәслихатының 2014 жылғы 05 желтоқсандағы № 227 шешімі. Атырау облысының Әділет департаментінде 2014 жылғы 22 желтоқсанда № 3059 болып тіркелді. Күші жойылды - Атырау облысы Атырау қалалық мәслихатының 2015 жылғы 5 ақпандағы № 253 шешімімен</w:t>
      </w:r>
    </w:p>
    <w:p>
      <w:pPr>
        <w:spacing w:after="0"/>
        <w:ind w:left="0"/>
        <w:jc w:val="left"/>
      </w:pPr>
      <w:r>
        <w:rPr>
          <w:rFonts w:ascii="Times New Roman"/>
          <w:b w:val="false"/>
          <w:i w:val="false"/>
          <w:color w:val="ff0000"/>
          <w:sz w:val="28"/>
        </w:rPr>
        <w:t>      Ескерту. Күші жойылды - Атырау облысы Атырау қалалық мәслихатының 05.02.2015 № 253 шешімімен (қол қойылған күнінен бастап қолданысқа енгізіледі).</w:t>
      </w:r>
      <w:r>
        <w:br/>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"Нормативтік құқықтық актілер туралы" 1998 жылғы 24 наурыздағы Қазақстан Республикасының Заңының </w:t>
      </w:r>
      <w:r>
        <w:rPr>
          <w:rFonts w:ascii="Times New Roman"/>
          <w:b w:val="false"/>
          <w:i w:val="false"/>
          <w:color w:val="000000"/>
          <w:sz w:val="28"/>
        </w:rPr>
        <w:t>21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Атырау қалалық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Қалалық мәслихаттың 2013 жылғы 10 желтоқсандағы № 155 "2014-2016 жылдарға арналған қала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2844 рет санымен тіркелген 2014 жылғы 14 қаңтарда "Атырау"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"72 665 005" деген сандар "70 065 927" деген сандармен ауыстырылсын;</w:t>
      </w:r>
      <w:r>
        <w:br/>
      </w:r>
      <w:r>
        <w:rPr>
          <w:rFonts w:ascii="Times New Roman"/>
          <w:b w:val="false"/>
          <w:i w:val="false"/>
          <w:color w:val="000000"/>
          <w:sz w:val="28"/>
        </w:rPr>
        <w:t>
      "59 027 107" деген сандар "58 728 708" деген сандармен ауыстырылсын;</w:t>
      </w:r>
      <w:r>
        <w:br/>
      </w:r>
      <w:r>
        <w:rPr>
          <w:rFonts w:ascii="Times New Roman"/>
          <w:b w:val="false"/>
          <w:i w:val="false"/>
          <w:color w:val="000000"/>
          <w:sz w:val="28"/>
        </w:rPr>
        <w:t>
      "925 770" деген сандар "529 101" деген сандармен ауыстырылсын;</w:t>
      </w:r>
      <w:r>
        <w:br/>
      </w:r>
      <w:r>
        <w:rPr>
          <w:rFonts w:ascii="Times New Roman"/>
          <w:b w:val="false"/>
          <w:i w:val="false"/>
          <w:color w:val="000000"/>
          <w:sz w:val="28"/>
        </w:rPr>
        <w:t>
      "1 836 790" деген сандар "349 355" деген сандармен ауыстырылсын;</w:t>
      </w:r>
      <w:r>
        <w:br/>
      </w:r>
      <w:r>
        <w:rPr>
          <w:rFonts w:ascii="Times New Roman"/>
          <w:b w:val="false"/>
          <w:i w:val="false"/>
          <w:color w:val="000000"/>
          <w:sz w:val="28"/>
        </w:rPr>
        <w:t>
      "10 875 338" деген сандар "10 458 763" деген сандармен ауыстырылсын;</w:t>
      </w:r>
      <w:r>
        <w:br/>
      </w:r>
      <w:r>
        <w:rPr>
          <w:rFonts w:ascii="Times New Roman"/>
          <w:b w:val="false"/>
          <w:i w:val="false"/>
          <w:color w:val="000000"/>
          <w:sz w:val="28"/>
        </w:rPr>
        <w:t>
      </w:t>
      </w:r>
      <w:r>
        <w:rPr>
          <w:rFonts w:ascii="Times New Roman"/>
          <w:b w:val="false"/>
          <w:i w:val="false"/>
          <w:color w:val="000000"/>
          <w:sz w:val="28"/>
        </w:rPr>
        <w:t>2) тармақшасында</w:t>
      </w:r>
      <w:r>
        <w:rPr>
          <w:rFonts w:ascii="Times New Roman"/>
          <w:b w:val="false"/>
          <w:i w:val="false"/>
          <w:color w:val="000000"/>
          <w:sz w:val="28"/>
        </w:rPr>
        <w:t>:</w:t>
      </w:r>
      <w:r>
        <w:br/>
      </w:r>
      <w:r>
        <w:rPr>
          <w:rFonts w:ascii="Times New Roman"/>
          <w:b w:val="false"/>
          <w:i w:val="false"/>
          <w:color w:val="000000"/>
          <w:sz w:val="28"/>
        </w:rPr>
        <w:t>
      "74 115 701" деген сандар "70 495 014" деген сандармен ауыстырылсын;</w:t>
      </w:r>
      <w:r>
        <w:br/>
      </w:r>
      <w:r>
        <w:rPr>
          <w:rFonts w:ascii="Times New Roman"/>
          <w:b w:val="false"/>
          <w:i w:val="false"/>
          <w:color w:val="000000"/>
          <w:sz w:val="28"/>
        </w:rPr>
        <w:t>
      </w:t>
      </w:r>
      <w:r>
        <w:rPr>
          <w:rFonts w:ascii="Times New Roman"/>
          <w:b w:val="false"/>
          <w:i w:val="false"/>
          <w:color w:val="000000"/>
          <w:sz w:val="28"/>
        </w:rPr>
        <w:t>5) тармақшасында</w:t>
      </w:r>
      <w:r>
        <w:rPr>
          <w:rFonts w:ascii="Times New Roman"/>
          <w:b w:val="false"/>
          <w:i w:val="false"/>
          <w:color w:val="000000"/>
          <w:sz w:val="28"/>
        </w:rPr>
        <w:t>:</w:t>
      </w:r>
      <w:r>
        <w:br/>
      </w:r>
      <w:r>
        <w:rPr>
          <w:rFonts w:ascii="Times New Roman"/>
          <w:b w:val="false"/>
          <w:i w:val="false"/>
          <w:color w:val="000000"/>
          <w:sz w:val="28"/>
        </w:rPr>
        <w:t>
      "-2 364 689" деген сандар "-1 343 080" деген сандармен ауыстырылсын;</w:t>
      </w:r>
      <w:r>
        <w:br/>
      </w:r>
      <w:r>
        <w:rPr>
          <w:rFonts w:ascii="Times New Roman"/>
          <w:b w:val="false"/>
          <w:i w:val="false"/>
          <w:color w:val="000000"/>
          <w:sz w:val="28"/>
        </w:rPr>
        <w:t>
      </w:t>
      </w:r>
      <w:r>
        <w:rPr>
          <w:rFonts w:ascii="Times New Roman"/>
          <w:b w:val="false"/>
          <w:i w:val="false"/>
          <w:color w:val="000000"/>
          <w:sz w:val="28"/>
        </w:rPr>
        <w:t>6) тармақшасында</w:t>
      </w:r>
      <w:r>
        <w:rPr>
          <w:rFonts w:ascii="Times New Roman"/>
          <w:b w:val="false"/>
          <w:i w:val="false"/>
          <w:color w:val="000000"/>
          <w:sz w:val="28"/>
        </w:rPr>
        <w:t>:</w:t>
      </w:r>
      <w:r>
        <w:br/>
      </w:r>
      <w:r>
        <w:rPr>
          <w:rFonts w:ascii="Times New Roman"/>
          <w:b w:val="false"/>
          <w:i w:val="false"/>
          <w:color w:val="000000"/>
          <w:sz w:val="28"/>
        </w:rPr>
        <w:t>
      "2 364 689" деген сандар "1 343 080" деген сандармен ауыстырылсын;</w:t>
      </w:r>
      <w:r>
        <w:br/>
      </w:r>
      <w:r>
        <w:rPr>
          <w:rFonts w:ascii="Times New Roman"/>
          <w:b w:val="false"/>
          <w:i w:val="false"/>
          <w:color w:val="000000"/>
          <w:sz w:val="28"/>
        </w:rPr>
        <w:t>
      "2 413 664" деген сандар "1 392 055" деген сандармен ауыстырылсын;</w:t>
      </w:r>
      <w:r>
        <w:br/>
      </w:r>
      <w:r>
        <w:rPr>
          <w:rFonts w:ascii="Times New Roman"/>
          <w:b w:val="false"/>
          <w:i w:val="false"/>
          <w:color w:val="000000"/>
          <w:sz w:val="28"/>
        </w:rPr>
        <w:t>
      </w:t>
      </w:r>
      <w:r>
        <w:rPr>
          <w:rFonts w:ascii="Times New Roman"/>
          <w:b w:val="false"/>
          <w:i w:val="false"/>
          <w:color w:val="000000"/>
          <w:sz w:val="28"/>
        </w:rPr>
        <w:t>3 тармақта</w:t>
      </w:r>
      <w:r>
        <w:rPr>
          <w:rFonts w:ascii="Times New Roman"/>
          <w:b w:val="false"/>
          <w:i w:val="false"/>
          <w:color w:val="000000"/>
          <w:sz w:val="28"/>
        </w:rPr>
        <w:t>:</w:t>
      </w:r>
      <w:r>
        <w:br/>
      </w:r>
      <w:r>
        <w:rPr>
          <w:rFonts w:ascii="Times New Roman"/>
          <w:b w:val="false"/>
          <w:i w:val="false"/>
          <w:color w:val="000000"/>
          <w:sz w:val="28"/>
        </w:rPr>
        <w:t>
      "8 675" деген сандар "8 343" деген сандармен ауыстырылсын;</w:t>
      </w:r>
      <w:r>
        <w:br/>
      </w:r>
      <w:r>
        <w:rPr>
          <w:rFonts w:ascii="Times New Roman"/>
          <w:b w:val="false"/>
          <w:i w:val="false"/>
          <w:color w:val="000000"/>
          <w:sz w:val="28"/>
        </w:rPr>
        <w:t>
      "424 934" деген сандар "367 691" деген сандармен ауыстырылсын;</w:t>
      </w:r>
      <w:r>
        <w:br/>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w:t>
      </w:r>
      <w:r>
        <w:br/>
      </w:r>
      <w:r>
        <w:rPr>
          <w:rFonts w:ascii="Times New Roman"/>
          <w:b w:val="false"/>
          <w:i w:val="false"/>
          <w:color w:val="000000"/>
          <w:sz w:val="28"/>
        </w:rPr>
        <w:t>
      "42 000" деген сандар "1 901" деген сандармен ауыстырылсын;</w:t>
      </w:r>
      <w:r>
        <w:br/>
      </w:r>
      <w:r>
        <w:rPr>
          <w:rFonts w:ascii="Times New Roman"/>
          <w:b w:val="false"/>
          <w:i w:val="false"/>
          <w:color w:val="000000"/>
          <w:sz w:val="28"/>
        </w:rPr>
        <w:t>
      "188 624" деген сандар "187 851" деген сандармен ауыстырылсын;</w:t>
      </w:r>
      <w:r>
        <w:br/>
      </w:r>
      <w:r>
        <w:rPr>
          <w:rFonts w:ascii="Times New Roman"/>
          <w:b w:val="false"/>
          <w:i w:val="false"/>
          <w:color w:val="000000"/>
          <w:sz w:val="28"/>
        </w:rPr>
        <w:t>
      </w:t>
      </w:r>
      <w:r>
        <w:rPr>
          <w:rFonts w:ascii="Times New Roman"/>
          <w:b w:val="false"/>
          <w:i w:val="false"/>
          <w:color w:val="000000"/>
          <w:sz w:val="28"/>
        </w:rPr>
        <w:t>5 тармақта</w:t>
      </w:r>
      <w:r>
        <w:rPr>
          <w:rFonts w:ascii="Times New Roman"/>
          <w:b w:val="false"/>
          <w:i w:val="false"/>
          <w:color w:val="000000"/>
          <w:sz w:val="28"/>
        </w:rPr>
        <w:t>:</w:t>
      </w:r>
      <w:r>
        <w:br/>
      </w:r>
      <w:r>
        <w:rPr>
          <w:rFonts w:ascii="Times New Roman"/>
          <w:b w:val="false"/>
          <w:i w:val="false"/>
          <w:color w:val="000000"/>
          <w:sz w:val="28"/>
        </w:rPr>
        <w:t>
      "6 031 171" деген сандар "5 753 097" деген сандармен ауыстырылсын;</w:t>
      </w:r>
      <w:r>
        <w:br/>
      </w:r>
      <w:r>
        <w:rPr>
          <w:rFonts w:ascii="Times New Roman"/>
          <w:b w:val="false"/>
          <w:i w:val="false"/>
          <w:color w:val="000000"/>
          <w:sz w:val="28"/>
        </w:rPr>
        <w:t>
      "609 393" деген сандар "622 930" деген сандармен ауыстырылсын;</w:t>
      </w:r>
      <w:r>
        <w:br/>
      </w:r>
      <w:r>
        <w:rPr>
          <w:rFonts w:ascii="Times New Roman"/>
          <w:b w:val="false"/>
          <w:i w:val="false"/>
          <w:color w:val="000000"/>
          <w:sz w:val="28"/>
        </w:rPr>
        <w:t>
      "1 629 159" деген сандар "2 306 660" деген сандармен ауыстырылсын;</w:t>
      </w:r>
      <w:r>
        <w:br/>
      </w:r>
      <w:r>
        <w:rPr>
          <w:rFonts w:ascii="Times New Roman"/>
          <w:b w:val="false"/>
          <w:i w:val="false"/>
          <w:color w:val="000000"/>
          <w:sz w:val="28"/>
        </w:rPr>
        <w:t>
      "2 361 167" деген сандар "1 392 055" деген сандармен ауыстырылсын;</w:t>
      </w:r>
      <w:r>
        <w:br/>
      </w:r>
      <w:r>
        <w:rPr>
          <w:rFonts w:ascii="Times New Roman"/>
          <w:b w:val="false"/>
          <w:i w:val="false"/>
          <w:color w:val="000000"/>
          <w:sz w:val="28"/>
        </w:rPr>
        <w:t>
      </w:t>
      </w:r>
      <w:r>
        <w:rPr>
          <w:rFonts w:ascii="Times New Roman"/>
          <w:b w:val="false"/>
          <w:i w:val="false"/>
          <w:color w:val="000000"/>
          <w:sz w:val="28"/>
        </w:rPr>
        <w:t>6 тармақта</w:t>
      </w:r>
      <w:r>
        <w:rPr>
          <w:rFonts w:ascii="Times New Roman"/>
          <w:b w:val="false"/>
          <w:i w:val="false"/>
          <w:color w:val="000000"/>
          <w:sz w:val="28"/>
        </w:rPr>
        <w:t>:</w:t>
      </w:r>
      <w:r>
        <w:br/>
      </w:r>
      <w:r>
        <w:rPr>
          <w:rFonts w:ascii="Times New Roman"/>
          <w:b w:val="false"/>
          <w:i w:val="false"/>
          <w:color w:val="000000"/>
          <w:sz w:val="28"/>
        </w:rPr>
        <w:t>
      "1 115 542" деген сандар "92 284" деген сандармен ауыстырылсын;</w:t>
      </w:r>
      <w:r>
        <w:br/>
      </w:r>
      <w:r>
        <w:rPr>
          <w:rFonts w:ascii="Times New Roman"/>
          <w:b w:val="false"/>
          <w:i w:val="false"/>
          <w:color w:val="000000"/>
          <w:sz w:val="28"/>
        </w:rPr>
        <w:t xml:space="preserve">
      келесі мазмұндағы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тармақтармен</w:t>
      </w:r>
      <w:r>
        <w:rPr>
          <w:rFonts w:ascii="Times New Roman"/>
          <w:b w:val="false"/>
          <w:i w:val="false"/>
          <w:color w:val="000000"/>
          <w:sz w:val="28"/>
        </w:rPr>
        <w:t xml:space="preserve"> толықтырылсын:</w:t>
      </w:r>
      <w:r>
        <w:br/>
      </w:r>
      <w:r>
        <w:rPr>
          <w:rFonts w:ascii="Times New Roman"/>
          <w:b w:val="false"/>
          <w:i w:val="false"/>
          <w:color w:val="000000"/>
          <w:sz w:val="28"/>
        </w:rPr>
        <w:t>
      "12. 07 1 467 003 "Мемлекеттік коммуналдық тұрғын үй қорының тұрғын үйін жобалау, салу және (немесе) сатып алу" бағдарламасының 431 "Жаңа объектілерді салу және қолдағы объектілерді реконструкциялау" ерекшелігі бойынша жұмсалған 428 399 782,65 теңге кассалық шығындары 013 "Республикалық бюджеттен берiлген кредиттер есебiнен" кіші бағдарламасынан 015 "Жергiлiктi бюджет қаражаты есебiнен" кіші бағдарламасынаның 431 "Жаңа объектілерді салу және қолдағы объектілерді реконструкциялау" ерекшелігіне жылжытылсын.</w:t>
      </w:r>
      <w:r>
        <w:br/>
      </w:r>
      <w:r>
        <w:rPr>
          <w:rFonts w:ascii="Times New Roman"/>
          <w:b w:val="false"/>
          <w:i w:val="false"/>
          <w:color w:val="000000"/>
          <w:sz w:val="28"/>
        </w:rPr>
        <w:t>
      13. 10 1 473 001 015 "Жергілікті деңгейде ветеринария саласындағы мемлекеттік саясатты іске асыру жөніндегі қызметтер" бағдарламасының 159 "Өзге де қызметтер мен жұмыстарға ақы төлеу" ерекшелігі бойынша жұмсалған 450 000 теңге кассалық шығындары 10 1 473 003 "Мемлекеттік органның күрделі шығыстары" бағдарламасының 416 "Материалдық емес активтерді сатып алу" ерекшелігіне жылжытылсын.</w:t>
      </w:r>
      <w:r>
        <w:br/>
      </w:r>
      <w:r>
        <w:rPr>
          <w:rFonts w:ascii="Times New Roman"/>
          <w:b w:val="false"/>
          <w:i w:val="false"/>
          <w:color w:val="000000"/>
          <w:sz w:val="28"/>
        </w:rPr>
        <w:t>
      14. 4 9 464 012 "Мемлекеттік органның күрделі шығыстары" бағдарламасының 413 "Көлік құралдарын сатып алу" ерекшелігі бойынша жұмсалған 2 550 000 теңге кассалық шығындары 4 9 464 067 015 "Ведомстволық бағыныстағы мемлекеттік мекемелерінің және ұйымдарының күрделі шығыстары" бағдарламасының 413 "Көлік құралдарын сатып алу" ерекшелігіне жылжытылсын."</w:t>
      </w:r>
      <w:r>
        <w:br/>
      </w: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 xml:space="preserve">2 қосымшаларына </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Осы шешімнің орындалуын бақылау экономика, кәсіпкерлікті дамыту, индустрия, сауда, салық және бюджет мәселелері жөніндегі тұрақты комиссиясына жүктелсін (С. Ерубаев).</w:t>
      </w:r>
      <w:r>
        <w:br/>
      </w:r>
      <w:r>
        <w:rPr>
          <w:rFonts w:ascii="Times New Roman"/>
          <w:b w:val="false"/>
          <w:i w:val="false"/>
          <w:color w:val="000000"/>
          <w:sz w:val="28"/>
        </w:rPr>
        <w:t>
       Осы шешім 2014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ХХІХ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Хаменова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Атырау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Қазиманов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Мәслихатының 2014 жылғы 5 желтоқсандағы № 227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Мәслихатының 2013 жылғы 10 желтоқсандағы № 155 шешіміне 1 қосымша</w:t>
            </w:r>
          </w:p>
        </w:tc>
      </w:tr>
    </w:tbl>
    <w:p>
      <w:pPr>
        <w:spacing w:after="0"/>
        <w:ind w:left="0"/>
        <w:jc w:val="left"/>
      </w:pPr>
      <w:r>
        <w:rPr>
          <w:rFonts w:ascii="Times New Roman"/>
          <w:b/>
          <w:i w:val="false"/>
          <w:color w:val="000000"/>
        </w:rPr>
        <w:t xml:space="preserve"> 2014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4"/>
        <w:gridCol w:w="467"/>
        <w:gridCol w:w="476"/>
        <w:gridCol w:w="467"/>
        <w:gridCol w:w="476"/>
        <w:gridCol w:w="943"/>
        <w:gridCol w:w="6474"/>
        <w:gridCol w:w="2330"/>
        <w:gridCol w:w="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70065927</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58728708</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16021784</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16021784</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32383005</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32383005</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5048345</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3795722</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366403</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886062</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4144993</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3546832</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211645</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352249</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34267</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1130581</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1130581</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529101</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86738</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2939</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82514</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1285</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21228</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21228</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91453</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91453</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329368</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329368</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349355</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2277</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2277</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347078</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346840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10458763</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10458763</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10458763</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70495014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687969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458775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293910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223457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148962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148962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мүлiктi бағалауды жүргiзу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Жекешелендiру, коммуналдық меншiктi басқару, жекешелендiруден кейiнгi қызмет және осыған байланысты дауларды реттеу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бюджеттiк жоспарлау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мемлекеттiк жоспарлау жүйесiн қалыптастыру және дамыту және аудандық (облыстық маңызы бар қаланы) басқару саласындағы мемлекеттiк саясатты iске асыру жөнiндегi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органдардың объектiлерiн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 сот, қылмыстық-атқару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268613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268613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268613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268613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10784718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2385208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2385208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1163854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бiлiм беру ұйымдарында мемлекеттiк бiлiм беру тапсырысын iске асыруға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1221354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7626285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7626285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7224774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бiлiм беру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401511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773225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729225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239951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баланы (жетiм балаларды) және ата-аналарының қамқорынсыз қалған баланы (балаларды) күтiп-ұстауға асыраушыларына ай сайынғы ақшалай қаражат төлемдерi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423137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объектiлерiн салу және реконструкциялау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830733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734444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538444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атаулы әлеуметтiк көмек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147918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тәрбиеленiп оқытылатын мүгедек балаларды материалдық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Белгiленген тұрғылықты жерi жоқ тұлғаларды әлеуметтiк бейiмдеу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дейiнгi балаларға мемлекеттiк жәрдемақылар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Мүгедектердi оңалту жеке бағдарламасына сәйкес, мұқтаж мүгедектердi мiндеттi гигиеналық құралдармен және ымдау тiлi мамандарының қызмет көрсетуiн, жеке көмекшiлермен қамтамасыз ету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қызметiн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өкiлдi органдардың шешiмi бойынша бiлiм беру ұйымдарының күндiзгi оқу нысанында оқитындар мен тәрбиеленушiлердi қоғамдық көлiкте (таксиден басқа) жеңiлдiкпен жол жүру түрiнде әлеуметтiк қолдау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әлеуметтiк төлемдердi есептеу, төлеу мен жеткiзу бойынша қызметтерге ақы төлеу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12379659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10096351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181003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тұрғын үй қорының сақталуын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объектілеріне техникалық паспорттар дайындау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9906238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6038742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Инженерлiк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3867496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шеңберiнде тұрғын жай салу және (немесе) сатып алу және инженерлiк коммуникациялық инфрақұрылымдарды дамыту және (немесе) сатып 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инспекциясы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586543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507819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бөлу жүйесінің қызмет етуі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439837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1696765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1669357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518505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638545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497407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517969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265362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265362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265362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114253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114253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4694574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4694574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4694574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112897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2041030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инфрақұрылымының басым жобаларын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259616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235584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39778271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39778271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39778271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коюлар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39778162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бағдарламалардың әкiмшiсi</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активтерімен жасалатын операциялар бойынша сальдо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913993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913993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913993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913993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913993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648993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265000</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-1343080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1343080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1392055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1392055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1392055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719950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719950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Ауданнын (облыстык манызы бар каланын) каржы болiмi</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719950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719950</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670975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670975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670975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670975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мәслихатының 2014 жылғы 5 желтоқсандағы № 227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мәслихатының 2013 жылғы 10 желтоқсандағы № 155 шешіміне 5 қосымша</w:t>
            </w:r>
          </w:p>
        </w:tc>
      </w:tr>
    </w:tbl>
    <w:p>
      <w:pPr>
        <w:spacing w:after="0"/>
        <w:ind w:left="0"/>
        <w:jc w:val="left"/>
      </w:pPr>
      <w:r>
        <w:rPr>
          <w:rFonts w:ascii="Times New Roman"/>
          <w:b/>
          <w:i w:val="false"/>
          <w:color w:val="000000"/>
        </w:rPr>
        <w:t xml:space="preserve"> Қаладағы аудан, аудандық маңызы бар қала, кент, ауыл, ауылдық округ әкімінің аппаратының бағдарламаларының бөлінісі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3661"/>
        <w:gridCol w:w="1649"/>
        <w:gridCol w:w="1649"/>
        <w:gridCol w:w="1650"/>
        <w:gridCol w:w="1650"/>
        <w:gridCol w:w="1650"/>
      </w:tblGrid>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ауылдық округі</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Ақсай ауылдық округі</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Дамбы ауылдық округі</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Қайыршақты ауылдық округі</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Геолог ауылдық округі</w:t>
            </w: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14 160</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16 262</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13 334</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15 402</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20 089</w:t>
            </w: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2650</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1402</w:t>
            </w: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6 467</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5 005</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4 905</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3 767</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7 054</w:t>
            </w: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23 277</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22 067</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18 614</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20 329</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28 545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2919"/>
        <w:gridCol w:w="1734"/>
        <w:gridCol w:w="1735"/>
        <w:gridCol w:w="1735"/>
        <w:gridCol w:w="1735"/>
        <w:gridCol w:w="2031"/>
      </w:tblGrid>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Жұмыскер ауылдық округі</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Кеңөзек ауылдық округі</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Балықшы ауылдық округі</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Еркінқала ауылдық округі</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18 850</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12 515</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20 486</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17 864</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148 962</w:t>
            </w: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7011</w:t>
            </w: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7 478</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2 487</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7 022</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9 440</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53 625</w:t>
            </w: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26 328</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15 626</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27 508</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27 484</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209 778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