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d5df" w14:textId="301d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әкімдігі мен Атырау қалалық мәслихатының кейбір қаулылары мен шешімдеріне өзгерістер енгізу туралы</w:t>
      </w:r>
    </w:p>
    <w:p>
      <w:pPr>
        <w:spacing w:after="0"/>
        <w:ind w:left="0"/>
        <w:jc w:val="both"/>
      </w:pPr>
      <w:r>
        <w:rPr>
          <w:rFonts w:ascii="Times New Roman"/>
          <w:b w:val="false"/>
          <w:i w:val="false"/>
          <w:color w:val="000000"/>
          <w:sz w:val="28"/>
        </w:rPr>
        <w:t>Атырау облысы Атырау қалалық әкімдігінің 2014 жылғы 04 желтоқсандағы № 1707 және Атырау облысы Атырау қалалық мәслихатының 2014 жылғы 05 желтоқсандағы № 228 бірлескен қаулысы мен шешімі. Атырау облысының Әділет департаментінде 2014 жылғы 23 желтоқсанда № 3062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31–баптарына</w:t>
      </w:r>
      <w:r>
        <w:rPr>
          <w:rFonts w:ascii="Times New Roman"/>
          <w:b w:val="false"/>
          <w:i w:val="false"/>
          <w:color w:val="000000"/>
          <w:sz w:val="28"/>
        </w:rPr>
        <w:t xml:space="preserve"> және "Қазақстан Республикасының кейбір заңнамалық актілеріне ономастика мәселелері бойынша өзгерістер мен толықтырулар енгізу туралы" 2013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Атырау қаласы әкімдігі </w:t>
      </w:r>
      <w:r>
        <w:rPr>
          <w:rFonts w:ascii="Times New Roman"/>
          <w:b/>
          <w:i w:val="false"/>
          <w:color w:val="000000"/>
          <w:sz w:val="28"/>
        </w:rPr>
        <w:t>ҚАУЛЫ ЕТЕДІ</w:t>
      </w:r>
      <w:r>
        <w:rPr>
          <w:rFonts w:ascii="Times New Roman"/>
          <w:b w:val="false"/>
          <w:i w:val="false"/>
          <w:color w:val="000000"/>
          <w:sz w:val="28"/>
        </w:rPr>
        <w:t xml:space="preserve"> және Атырау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 мен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кейбір Атырау қалалық мәслихатының шешімдері мен Атырау қаласы әкімдігінің қаулыларына өзгерістер енгізілсін.</w:t>
      </w:r>
      <w:r>
        <w:br/>
      </w:r>
      <w:r>
        <w:rPr>
          <w:rFonts w:ascii="Times New Roman"/>
          <w:b w:val="false"/>
          <w:i w:val="false"/>
          <w:color w:val="000000"/>
          <w:sz w:val="28"/>
        </w:rPr>
        <w:t>
</w:t>
      </w:r>
      <w:r>
        <w:rPr>
          <w:rFonts w:ascii="Times New Roman"/>
          <w:b w:val="false"/>
          <w:i w:val="false"/>
          <w:color w:val="000000"/>
          <w:sz w:val="28"/>
        </w:rPr>
        <w:t>
      2. Осы шешім мен қаулының орындалуын бақылау Атырау қаласы әкімінің орынбасарына (Г.М. Шәкірова) және Атырау қалалық мәслихатының заңдылықты сақтау, азаматтардың арыз–шағымдарын қабылдау, экология, ауылшаруашылықты дамыту, тұрғын үй, энергетика және автокөлік жолдары мәселелері жөніндегі тұрақты комиссиясына жүктелсін (Б. Рысқалиев).</w:t>
      </w:r>
      <w:r>
        <w:br/>
      </w:r>
      <w:r>
        <w:rPr>
          <w:rFonts w:ascii="Times New Roman"/>
          <w:b w:val="false"/>
          <w:i w:val="false"/>
          <w:color w:val="000000"/>
          <w:sz w:val="28"/>
        </w:rPr>
        <w:t>
</w:t>
      </w:r>
      <w:r>
        <w:rPr>
          <w:rFonts w:ascii="Times New Roman"/>
          <w:b w:val="false"/>
          <w:i w:val="false"/>
          <w:color w:val="000000"/>
          <w:sz w:val="28"/>
        </w:rPr>
        <w:t>
      3. Осы шешім мен қаулы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ХХІХ сессия төрайымы                 Атырау қаласының әкімі</w:t>
      </w:r>
      <w:r>
        <w:br/>
      </w:r>
      <w:r>
        <w:rPr>
          <w:rFonts w:ascii="Times New Roman"/>
          <w:b w:val="false"/>
          <w:i w:val="false"/>
          <w:color w:val="000000"/>
          <w:sz w:val="28"/>
        </w:rPr>
        <w:t>
      </w:t>
      </w:r>
      <w:r>
        <w:rPr>
          <w:rFonts w:ascii="Times New Roman"/>
          <w:b w:val="false"/>
          <w:i/>
          <w:color w:val="000000"/>
          <w:sz w:val="28"/>
        </w:rPr>
        <w:t>Б. Хаменова                          Н. Ожаев</w:t>
      </w:r>
    </w:p>
    <w:p>
      <w:pPr>
        <w:spacing w:after="0"/>
        <w:ind w:left="0"/>
        <w:jc w:val="both"/>
      </w:pPr>
      <w:r>
        <w:rPr>
          <w:rFonts w:ascii="Times New Roman"/>
          <w:b w:val="false"/>
          <w:i/>
          <w:color w:val="000000"/>
          <w:sz w:val="28"/>
        </w:rPr>
        <w:t>      Атырау қалалық мәслихат хатшысы      Б.Қазиманов</w:t>
      </w:r>
    </w:p>
    <w:bookmarkStart w:name="z5" w:id="1"/>
    <w:p>
      <w:pPr>
        <w:spacing w:after="0"/>
        <w:ind w:left="0"/>
        <w:jc w:val="both"/>
      </w:pPr>
      <w:r>
        <w:rPr>
          <w:rFonts w:ascii="Times New Roman"/>
          <w:b w:val="false"/>
          <w:i w:val="false"/>
          <w:color w:val="000000"/>
          <w:sz w:val="28"/>
        </w:rPr>
        <w:t>
Атырау қаласы әкімдігінің</w:t>
      </w:r>
      <w:r>
        <w:br/>
      </w:r>
      <w:r>
        <w:rPr>
          <w:rFonts w:ascii="Times New Roman"/>
          <w:b w:val="false"/>
          <w:i w:val="false"/>
          <w:color w:val="000000"/>
          <w:sz w:val="28"/>
        </w:rPr>
        <w:t>
2014 жылғы 4 желтоқсандағы</w:t>
      </w:r>
      <w:r>
        <w:br/>
      </w:r>
      <w:r>
        <w:rPr>
          <w:rFonts w:ascii="Times New Roman"/>
          <w:b w:val="false"/>
          <w:i w:val="false"/>
          <w:color w:val="000000"/>
          <w:sz w:val="28"/>
        </w:rPr>
        <w:t xml:space="preserve">
№ 1707 қаулысына және   </w:t>
      </w:r>
      <w:r>
        <w:br/>
      </w:r>
      <w:r>
        <w:rPr>
          <w:rFonts w:ascii="Times New Roman"/>
          <w:b w:val="false"/>
          <w:i w:val="false"/>
          <w:color w:val="000000"/>
          <w:sz w:val="28"/>
        </w:rPr>
        <w:t>
Атырау қалалық мәслихатының</w:t>
      </w:r>
      <w:r>
        <w:br/>
      </w:r>
      <w:r>
        <w:rPr>
          <w:rFonts w:ascii="Times New Roman"/>
          <w:b w:val="false"/>
          <w:i w:val="false"/>
          <w:color w:val="000000"/>
          <w:sz w:val="28"/>
        </w:rPr>
        <w:t>
2014 жылғы 5 желтоқсандағы</w:t>
      </w:r>
      <w:r>
        <w:br/>
      </w:r>
      <w:r>
        <w:rPr>
          <w:rFonts w:ascii="Times New Roman"/>
          <w:b w:val="false"/>
          <w:i w:val="false"/>
          <w:color w:val="000000"/>
          <w:sz w:val="28"/>
        </w:rPr>
        <w:t xml:space="preserve">
№ 228 шешіміне қосымша  </w:t>
      </w:r>
    </w:p>
    <w:bookmarkEnd w:id="1"/>
    <w:bookmarkStart w:name="z6" w:id="2"/>
    <w:p>
      <w:pPr>
        <w:spacing w:after="0"/>
        <w:ind w:left="0"/>
        <w:jc w:val="left"/>
      </w:pPr>
      <w:r>
        <w:rPr>
          <w:rFonts w:ascii="Times New Roman"/>
          <w:b/>
          <w:i w:val="false"/>
          <w:color w:val="000000"/>
        </w:rPr>
        <w:t xml:space="preserve"> 
Атырау қаласы әкімдігі мен Атырау қалалық мәслихатының кейбір қаулылары мен шешімдеріне енгізілетін өзгерістер</w:t>
      </w:r>
    </w:p>
    <w:bookmarkEnd w:id="2"/>
    <w:bookmarkStart w:name="z7" w:id="3"/>
    <w:p>
      <w:pPr>
        <w:spacing w:after="0"/>
        <w:ind w:left="0"/>
        <w:jc w:val="both"/>
      </w:pPr>
      <w:r>
        <w:rPr>
          <w:rFonts w:ascii="Times New Roman"/>
          <w:b w:val="false"/>
          <w:i w:val="false"/>
          <w:color w:val="000000"/>
          <w:sz w:val="28"/>
        </w:rPr>
        <w:t>
      1. Атырау қалалық әкімдігінің 2010 жылғы 1 сәуірдегі № 281 және Атырау қалалық мәслихатының 2010 жылғы 9 сәуірдегі № 192 "Жаңа көшелер мен өткелдерге атау беру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4-1-114</w:t>
      </w:r>
      <w:r>
        <w:rPr>
          <w:rFonts w:ascii="Times New Roman"/>
          <w:b w:val="false"/>
          <w:i w:val="false"/>
          <w:color w:val="000000"/>
          <w:sz w:val="28"/>
        </w:rPr>
        <w:t xml:space="preserve"> тіркелген, 2010 жылғы 27 сәуірдегі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w:t>
      </w:r>
      <w:r>
        <w:rPr>
          <w:rFonts w:ascii="Times New Roman"/>
          <w:b w:val="false"/>
          <w:i w:val="false"/>
          <w:color w:val="000000"/>
          <w:sz w:val="28"/>
        </w:rPr>
        <w:t>3</w:t>
      </w:r>
      <w:r>
        <w:rPr>
          <w:rFonts w:ascii="Times New Roman"/>
          <w:b w:val="false"/>
          <w:i w:val="false"/>
          <w:color w:val="000000"/>
          <w:sz w:val="28"/>
        </w:rPr>
        <w:t>, 8, </w:t>
      </w:r>
      <w:r>
        <w:rPr>
          <w:rFonts w:ascii="Times New Roman"/>
          <w:b w:val="false"/>
          <w:i w:val="false"/>
          <w:color w:val="000000"/>
          <w:sz w:val="28"/>
        </w:rPr>
        <w:t>9–тармақтардағы</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қосымшалардағы</w:t>
      </w:r>
      <w:r>
        <w:rPr>
          <w:rFonts w:ascii="Times New Roman"/>
          <w:b w:val="false"/>
          <w:i w:val="false"/>
          <w:color w:val="000000"/>
          <w:sz w:val="28"/>
        </w:rPr>
        <w:t xml:space="preserve"> "кенттік" және "кенті" деген сөздер сәйкесінше "ауылдық" және "ауылы"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Атырау қалалық әкімдігінің 2010 жылғы 1 сәуірдегі № 280 және Атырау қалалық мәслихатының 2010 жылғы 9 сәуірдегі № 191 "Атырау қаласы мен селолық округ көшелеріне атау беру және кейбір көшелердің атын өзгерту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4-1-115</w:t>
      </w:r>
      <w:r>
        <w:rPr>
          <w:rFonts w:ascii="Times New Roman"/>
          <w:b w:val="false"/>
          <w:i w:val="false"/>
          <w:color w:val="000000"/>
          <w:sz w:val="28"/>
        </w:rPr>
        <w:t xml:space="preserve"> тіркелген, 2010 жылғы 29 сәуірдегі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атауындағы және </w:t>
      </w:r>
      <w:r>
        <w:rPr>
          <w:rFonts w:ascii="Times New Roman"/>
          <w:b w:val="false"/>
          <w:i w:val="false"/>
          <w:color w:val="000000"/>
          <w:sz w:val="28"/>
        </w:rPr>
        <w:t>8–тармақтағы</w:t>
      </w:r>
      <w:r>
        <w:rPr>
          <w:rFonts w:ascii="Times New Roman"/>
          <w:b w:val="false"/>
          <w:i w:val="false"/>
          <w:color w:val="000000"/>
          <w:sz w:val="28"/>
        </w:rPr>
        <w:t xml:space="preserve"> "селолық" және "селосындағы" деген сөздер сәйкесінше "ауылдық" және "ауылындағы"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Атырау қалалық әкімдігінің 2010 жылғы 22 қыркүйектегі № 1064 және Атырау қалалық мәслихатының 2010 жылғы 7 қазандағы № 219 "Атырау қаласындағы және селолық округтегі көшелерге атау беру, атын өзгерту және кейбір көшелер мен өткелдердің атауларының транскрипциясын өзгерту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4-1-123</w:t>
      </w:r>
      <w:r>
        <w:rPr>
          <w:rFonts w:ascii="Times New Roman"/>
          <w:b w:val="false"/>
          <w:i w:val="false"/>
          <w:color w:val="000000"/>
          <w:sz w:val="28"/>
        </w:rPr>
        <w:t xml:space="preserve"> тіркелген, 2010 жылғы 9 қарашадағы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атауындағы және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9–тармақтардағы</w:t>
      </w:r>
      <w:r>
        <w:rPr>
          <w:rFonts w:ascii="Times New Roman"/>
          <w:b w:val="false"/>
          <w:i w:val="false"/>
          <w:color w:val="000000"/>
          <w:sz w:val="28"/>
        </w:rPr>
        <w:t xml:space="preserve"> "селолық" және "селосындағы" деген сөздер сәйкесінше "ауылдық" және "ауылындағы"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Атырау қалалық әкімдігінің 2010 жылғы 22 қыркүйектегі № 1063 және Атырау қалалық мәслихатының 2010 жылғы 7 қазандағы № 220 "Атырау қаласындағы, селолық округтердегі көшелер мен өткелдерге атау беру және атын өзгерту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4-1-124</w:t>
      </w:r>
      <w:r>
        <w:rPr>
          <w:rFonts w:ascii="Times New Roman"/>
          <w:b w:val="false"/>
          <w:i w:val="false"/>
          <w:color w:val="000000"/>
          <w:sz w:val="28"/>
        </w:rPr>
        <w:t xml:space="preserve"> тіркелген, 2010 жылғы 9 қарашадағы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атауындағы және </w:t>
      </w:r>
      <w:r>
        <w:rPr>
          <w:rFonts w:ascii="Times New Roman"/>
          <w:b w:val="false"/>
          <w:i w:val="false"/>
          <w:color w:val="000000"/>
          <w:sz w:val="28"/>
        </w:rPr>
        <w:t>8</w:t>
      </w:r>
      <w:r>
        <w:rPr>
          <w:rFonts w:ascii="Times New Roman"/>
          <w:b w:val="false"/>
          <w:i w:val="false"/>
          <w:color w:val="000000"/>
          <w:sz w:val="28"/>
        </w:rPr>
        <w:t>, 9, 10, 11, 12, 13,  </w:t>
      </w:r>
      <w:r>
        <w:rPr>
          <w:rFonts w:ascii="Times New Roman"/>
          <w:b w:val="false"/>
          <w:i w:val="false"/>
          <w:color w:val="000000"/>
          <w:sz w:val="28"/>
        </w:rPr>
        <w:t>14–тармақтардағы</w:t>
      </w:r>
      <w:r>
        <w:rPr>
          <w:rFonts w:ascii="Times New Roman"/>
          <w:b w:val="false"/>
          <w:i w:val="false"/>
          <w:color w:val="000000"/>
          <w:sz w:val="28"/>
        </w:rPr>
        <w:t xml:space="preserve"> "селолық", "селосындағы", "селосының" деген сөздер сәйкесінше "ауылдық", "ауылындағы", "ауылының"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Атырау қалалық әкімдігінің 2011 жылғы 4 мамырдағы № 597 және Атырау қалалық мәслихатының 2011 жылғы 12 мамырдағы № 276 "Атырау қаласындағы көшенің атын өзгерту және Атырау қаласына қарасты селолық округтердегі көшелерге ат қою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4-1-141</w:t>
      </w:r>
      <w:r>
        <w:rPr>
          <w:rFonts w:ascii="Times New Roman"/>
          <w:b w:val="false"/>
          <w:i w:val="false"/>
          <w:color w:val="000000"/>
          <w:sz w:val="28"/>
        </w:rPr>
        <w:t xml:space="preserve"> тіркелген, 2011 жылғы 30 маусымдағы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мәтінде атауындағы және </w:t>
      </w:r>
      <w:r>
        <w:rPr>
          <w:rFonts w:ascii="Times New Roman"/>
          <w:b w:val="false"/>
          <w:i w:val="false"/>
          <w:color w:val="000000"/>
          <w:sz w:val="28"/>
        </w:rPr>
        <w:t>2–тармақтағы</w:t>
      </w:r>
      <w:r>
        <w:rPr>
          <w:rFonts w:ascii="Times New Roman"/>
          <w:b w:val="false"/>
          <w:i w:val="false"/>
          <w:color w:val="000000"/>
          <w:sz w:val="28"/>
        </w:rPr>
        <w:t>, 2 тармағының 1), 2), 3), 4)тармақшаларындағы "селолық" және "селосындағы" деген сөздер сәйкесінше "ауылдық" және "ауылындағы"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Атырау қалалық әкімдігінің 2011 жылғы 10 мамырдағы № 705 және Атырау қалалық мәслихатының 2011 жылғы 12 мамырдағы № 278 "Кейбір көшелер, өткелдер, тұйық көшенің және даңғылдың атауларын өзгерту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4-1-142</w:t>
      </w:r>
      <w:r>
        <w:rPr>
          <w:rFonts w:ascii="Times New Roman"/>
          <w:b w:val="false"/>
          <w:i w:val="false"/>
          <w:color w:val="000000"/>
          <w:sz w:val="28"/>
        </w:rPr>
        <w:t xml:space="preserve"> тіркелген, 2011 жылғы 9 шілдедегі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мәтінде </w:t>
      </w:r>
      <w:r>
        <w:rPr>
          <w:rFonts w:ascii="Times New Roman"/>
          <w:b w:val="false"/>
          <w:i w:val="false"/>
          <w:color w:val="000000"/>
          <w:sz w:val="28"/>
        </w:rPr>
        <w:t>2-тармақтағы</w:t>
      </w:r>
      <w:r>
        <w:rPr>
          <w:rFonts w:ascii="Times New Roman"/>
          <w:b w:val="false"/>
          <w:i w:val="false"/>
          <w:color w:val="000000"/>
          <w:sz w:val="28"/>
        </w:rPr>
        <w:t xml:space="preserve"> "кенттік" деген сөз "ауылдық"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орыс тіліндегі мәтінде 2 тармақтағы "поселкового" деген сөз "сельского" деген сөзбен ауыстырылсын.</w:t>
      </w:r>
      <w:r>
        <w:br/>
      </w:r>
      <w:r>
        <w:rPr>
          <w:rFonts w:ascii="Times New Roman"/>
          <w:b w:val="false"/>
          <w:i w:val="false"/>
          <w:color w:val="000000"/>
          <w:sz w:val="28"/>
        </w:rPr>
        <w:t>
</w:t>
      </w:r>
      <w:r>
        <w:rPr>
          <w:rFonts w:ascii="Times New Roman"/>
          <w:b w:val="false"/>
          <w:i w:val="false"/>
          <w:color w:val="000000"/>
          <w:sz w:val="28"/>
        </w:rPr>
        <w:t>
      мемлекеттік тілдегі мәтінде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4–тармақтардағы</w:t>
      </w:r>
      <w:r>
        <w:rPr>
          <w:rFonts w:ascii="Times New Roman"/>
          <w:b w:val="false"/>
          <w:i w:val="false"/>
          <w:color w:val="000000"/>
          <w:sz w:val="28"/>
        </w:rPr>
        <w:t xml:space="preserve"> "селолық", "селосындағы" деген сөздер сәйкесінше "ауылдық", "ауылындағы"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Атырау қалалық әкімдігінің 2011 жылғы 10 мамырдағы № 706 және Атырау қалалық мәслихатының 2011 жылғы 12 мамырдағы № 279 "Кейбір көшелер мен өткелдердің атауларының транскрипциясын өзгерту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4-1-143</w:t>
      </w:r>
      <w:r>
        <w:rPr>
          <w:rFonts w:ascii="Times New Roman"/>
          <w:b w:val="false"/>
          <w:i w:val="false"/>
          <w:color w:val="000000"/>
          <w:sz w:val="28"/>
        </w:rPr>
        <w:t xml:space="preserve"> тіркелген, 2011 жылғы 9 шілдедегі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мәтінде </w:t>
      </w:r>
      <w:r>
        <w:rPr>
          <w:rFonts w:ascii="Times New Roman"/>
          <w:b w:val="false"/>
          <w:i w:val="false"/>
          <w:color w:val="000000"/>
          <w:sz w:val="28"/>
        </w:rPr>
        <w:t>2-тармақтағы</w:t>
      </w:r>
      <w:r>
        <w:rPr>
          <w:rFonts w:ascii="Times New Roman"/>
          <w:b w:val="false"/>
          <w:i w:val="false"/>
          <w:color w:val="000000"/>
          <w:sz w:val="28"/>
        </w:rPr>
        <w:t xml:space="preserve"> "кенттік" деген сөз "ауылдық"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орыс тіліндегі мәтінде </w:t>
      </w:r>
      <w:r>
        <w:rPr>
          <w:rFonts w:ascii="Times New Roman"/>
          <w:b w:val="false"/>
          <w:i w:val="false"/>
          <w:color w:val="000000"/>
          <w:sz w:val="28"/>
        </w:rPr>
        <w:t>2-тармақтағы</w:t>
      </w:r>
      <w:r>
        <w:rPr>
          <w:rFonts w:ascii="Times New Roman"/>
          <w:b w:val="false"/>
          <w:i w:val="false"/>
          <w:color w:val="000000"/>
          <w:sz w:val="28"/>
        </w:rPr>
        <w:t xml:space="preserve"> "поселкового" деген сөз "сельского" деген сөзбен ауыстырылсын.</w:t>
      </w:r>
      <w:r>
        <w:br/>
      </w:r>
      <w:r>
        <w:rPr>
          <w:rFonts w:ascii="Times New Roman"/>
          <w:b w:val="false"/>
          <w:i w:val="false"/>
          <w:color w:val="000000"/>
          <w:sz w:val="28"/>
        </w:rPr>
        <w:t>
</w:t>
      </w:r>
      <w:r>
        <w:rPr>
          <w:rFonts w:ascii="Times New Roman"/>
          <w:b w:val="false"/>
          <w:i w:val="false"/>
          <w:color w:val="000000"/>
          <w:sz w:val="28"/>
        </w:rPr>
        <w:t>
      8. Атырау қалалық әкімдігінің 2011 жылғы 10 мамырдағы № 707 және Атырау қалалық мәслихатының 2011 жылғы 12 мамырдағы № 280 "Кейбір көшелер, өткелдерге және даңғылға атау қою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4-1-144</w:t>
      </w:r>
      <w:r>
        <w:rPr>
          <w:rFonts w:ascii="Times New Roman"/>
          <w:b w:val="false"/>
          <w:i w:val="false"/>
          <w:color w:val="000000"/>
          <w:sz w:val="28"/>
        </w:rPr>
        <w:t xml:space="preserve"> тіркелген, 2011 жылғы 9 шілдедегі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мәтінде </w:t>
      </w:r>
      <w:r>
        <w:rPr>
          <w:rFonts w:ascii="Times New Roman"/>
          <w:b w:val="false"/>
          <w:i w:val="false"/>
          <w:color w:val="000000"/>
          <w:sz w:val="28"/>
        </w:rPr>
        <w:t>2-тармақтағы</w:t>
      </w:r>
      <w:r>
        <w:rPr>
          <w:rFonts w:ascii="Times New Roman"/>
          <w:b w:val="false"/>
          <w:i w:val="false"/>
          <w:color w:val="000000"/>
          <w:sz w:val="28"/>
        </w:rPr>
        <w:t xml:space="preserve"> "кенттік" деген сөз "ауылдық"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орыс тіліндегі мәтінде </w:t>
      </w:r>
      <w:r>
        <w:rPr>
          <w:rFonts w:ascii="Times New Roman"/>
          <w:b w:val="false"/>
          <w:i w:val="false"/>
          <w:color w:val="000000"/>
          <w:sz w:val="28"/>
        </w:rPr>
        <w:t>2 тармақтағы</w:t>
      </w:r>
      <w:r>
        <w:rPr>
          <w:rFonts w:ascii="Times New Roman"/>
          <w:b w:val="false"/>
          <w:i w:val="false"/>
          <w:color w:val="000000"/>
          <w:sz w:val="28"/>
        </w:rPr>
        <w:t xml:space="preserve"> "поселкового" деген сөз "сельского" деген сөзбен ауыстырылсын.</w:t>
      </w:r>
      <w:r>
        <w:br/>
      </w:r>
      <w:r>
        <w:rPr>
          <w:rFonts w:ascii="Times New Roman"/>
          <w:b w:val="false"/>
          <w:i w:val="false"/>
          <w:color w:val="000000"/>
          <w:sz w:val="28"/>
        </w:rPr>
        <w:t>
</w:t>
      </w:r>
      <w:r>
        <w:rPr>
          <w:rFonts w:ascii="Times New Roman"/>
          <w:b w:val="false"/>
          <w:i w:val="false"/>
          <w:color w:val="000000"/>
          <w:sz w:val="28"/>
        </w:rPr>
        <w:t>
      мемлекеттік тілдегі мәтінде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9-тармақтардағы</w:t>
      </w:r>
      <w:r>
        <w:rPr>
          <w:rFonts w:ascii="Times New Roman"/>
          <w:b w:val="false"/>
          <w:i w:val="false"/>
          <w:color w:val="000000"/>
          <w:sz w:val="28"/>
        </w:rPr>
        <w:t xml:space="preserve"> "селолық" және "селосындағы" деген сөздер сәйкесінше "ауылдық" және "ауылындағы"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Атырау қалалық әкімдігінің 2011 жылғы 10 мамырдағы № 708 және Атырау қалалық мәслихатының 2011 жылғы 12 мамырдағы № 281 "Атырау қаласындағы кенттік, селолық округтердегі және шағынаудандардағы көшелер мен өткелдерге ат қою туралы" қаулысы және шешімінде (нормативтік құқықтық актілерді мемлекеттік тіркеу тізілімінде №  </w:t>
      </w:r>
      <w:r>
        <w:rPr>
          <w:rFonts w:ascii="Times New Roman"/>
          <w:b w:val="false"/>
          <w:i w:val="false"/>
          <w:color w:val="000000"/>
          <w:sz w:val="28"/>
        </w:rPr>
        <w:t>4-1-145</w:t>
      </w:r>
      <w:r>
        <w:rPr>
          <w:rFonts w:ascii="Times New Roman"/>
          <w:b w:val="false"/>
          <w:i w:val="false"/>
          <w:color w:val="000000"/>
          <w:sz w:val="28"/>
        </w:rPr>
        <w:t xml:space="preserve"> тіркелген, 2011 жылғы 9 шілдедегі "Атырау" газетінде жарияланған):</w:t>
      </w:r>
      <w:r>
        <w:br/>
      </w:r>
      <w:r>
        <w:rPr>
          <w:rFonts w:ascii="Times New Roman"/>
          <w:b w:val="false"/>
          <w:i w:val="false"/>
          <w:color w:val="000000"/>
          <w:sz w:val="28"/>
        </w:rPr>
        <w:t>
</w:t>
      </w:r>
      <w:r>
        <w:rPr>
          <w:rFonts w:ascii="Times New Roman"/>
          <w:b w:val="false"/>
          <w:i w:val="false"/>
          <w:color w:val="000000"/>
          <w:sz w:val="28"/>
        </w:rPr>
        <w:t>
      мемлекеттік тілдегі мәтінде </w:t>
      </w:r>
      <w:r>
        <w:rPr>
          <w:rFonts w:ascii="Times New Roman"/>
          <w:b w:val="false"/>
          <w:i w:val="false"/>
          <w:color w:val="000000"/>
          <w:sz w:val="28"/>
        </w:rPr>
        <w:t>14 тармақтағы</w:t>
      </w:r>
      <w:r>
        <w:rPr>
          <w:rFonts w:ascii="Times New Roman"/>
          <w:b w:val="false"/>
          <w:i w:val="false"/>
          <w:color w:val="000000"/>
          <w:sz w:val="28"/>
        </w:rPr>
        <w:t xml:space="preserve"> "кенттік" деген сөз "ауылдық"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орыс тіліндегі мәтінде 14 тармақтағы "поселкового" деген сөз "сельского" деген сөзбен ауыстырылсын.</w:t>
      </w:r>
      <w:r>
        <w:br/>
      </w:r>
      <w:r>
        <w:rPr>
          <w:rFonts w:ascii="Times New Roman"/>
          <w:b w:val="false"/>
          <w:i w:val="false"/>
          <w:color w:val="000000"/>
          <w:sz w:val="28"/>
        </w:rPr>
        <w:t>
</w:t>
      </w:r>
      <w:r>
        <w:rPr>
          <w:rFonts w:ascii="Times New Roman"/>
          <w:b w:val="false"/>
          <w:i w:val="false"/>
          <w:color w:val="000000"/>
          <w:sz w:val="28"/>
        </w:rPr>
        <w:t>
      мемлекеттік тілдегі мәтінде атауындағы және </w:t>
      </w:r>
      <w:r>
        <w:rPr>
          <w:rFonts w:ascii="Times New Roman"/>
          <w:b w:val="false"/>
          <w:i w:val="false"/>
          <w:color w:val="000000"/>
          <w:sz w:val="28"/>
        </w:rPr>
        <w:t>15–тармақтағы</w:t>
      </w:r>
      <w:r>
        <w:rPr>
          <w:rFonts w:ascii="Times New Roman"/>
          <w:b w:val="false"/>
          <w:i w:val="false"/>
          <w:color w:val="000000"/>
          <w:sz w:val="28"/>
        </w:rPr>
        <w:t xml:space="preserve"> "селолық" деген сөз сәйкесінше "ауылдық" деген сөзбен ауыстырылсын.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