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d2e2" w14:textId="407d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11 желтоқсандағы № 17-3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2014 жылғы 23 шілдедегі № 21-1 шешімі. Атырау облысының Әділет департаментінде 2014 жылғы 6 тамызда № 2954 болып тіркелді. Күші жойылды - Атырау облысы Жылыой аудандық мәслихатының 2015 жылғы 22 мамырдағы № 29-5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Атырау облысы Жылыой аудандық мәслихатының 22.05.2015 № 29-5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2014-2016 жылдарға арналған аудандық бюджетті нақтылау туралы ұсынысын қарап, аудандық мәслихат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2013 жылғы 11 желтоқсандағы № 17-3 "2014–2016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2833 санымен тіркелген, 2014 жылғы 23 қаңтардағы "Кең Жылой"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"12 862 570" деген сандар "12 867 286"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"3 353 404" деген сандар "3 358 120"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"12 946 861" деген сандар "12 951 577"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"таза бюджеттік кредиттеу" деген жолдағы "121 112" деген сандар "118 334"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"бюджеттік кредиттер" деген жолдағы "121 112" деген сандар "118 334"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"- 205 403" деген сандар " - 202 625"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"205 403" деген сандар "202 625"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"121 112" деген сандар "118 334"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бюджет, қаржы, экономика және кәсіпкерлікті дамыту жөніндегі тұрақты комиссияның төрағасына (Б.Сұлтанов)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3"/>
        <w:gridCol w:w="2377"/>
      </w:tblGrid>
      <w:tr>
        <w:trPr>
          <w:trHeight w:val="30" w:hRule="atLeast"/>
        </w:trPr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 cессиясының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Жайсаңбаев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хатшысының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Жақашев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ХХI сессиясының № 21-1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"2014-2016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ХVII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нақтыланған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сматасынан)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1247"/>
        <w:gridCol w:w="1248"/>
        <w:gridCol w:w="5844"/>
        <w:gridCol w:w="30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 қамтамасыз етумен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–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–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235"/>
        <w:gridCol w:w="1235"/>
        <w:gridCol w:w="6670"/>
        <w:gridCol w:w="19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ІV.Қаржылық активтермен болатын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978"/>
        <w:gridCol w:w="978"/>
        <w:gridCol w:w="4435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ХХI сессиясының № 21-1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"2014-2016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ХVII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қаладағы аудан, аудандық маңызы бар қала, кент, ауыл, ауылдық округ әкімінің аппаратын қаржыландыру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мың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2710"/>
        <w:gridCol w:w="1189"/>
        <w:gridCol w:w="1003"/>
        <w:gridCol w:w="1004"/>
        <w:gridCol w:w="1004"/>
        <w:gridCol w:w="1004"/>
        <w:gridCol w:w="1004"/>
        <w:gridCol w:w="1004"/>
        <w:gridCol w:w="1190"/>
      </w:tblGrid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