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d4480" w14:textId="f6d44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Жылыой ауданында қоғамдық жұмыстарды ұйымдастыру және қаржыландыру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Жылыой ауданы әкімдігінің 2014 жылғы 08 желтоқсандағы № 7 қаулысы. Атырау облысының Әділет департаментінде 2015 жылғы 14 қаңтарда № 3081 болып тіркелді. Күші жойылды - Атырау облысы Жылыой ауданы әкімдігінің 2017 жылғы 17 мамырдағы № 168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Ескерту. Күші жойылды - Атырау облысы Жылыой ауданы әкімдігінің 17.05.2017 № </w:t>
      </w:r>
      <w:r>
        <w:rPr>
          <w:rFonts w:ascii="Times New Roman"/>
          <w:b w:val="false"/>
          <w:i w:val="false"/>
          <w:color w:val="ff0000"/>
          <w:sz w:val="28"/>
        </w:rPr>
        <w:t>168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"Қазақстан Республикасындағы жергілікті мемлекеттік басқару және өзін-өзі басқару туралы" Қазақстан Республикасының 2001 жылғы 23 қаңтардағы 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"Халықты жұмыспен қамту туралы" Қазақстан Республикасының 2001 жылғы 23 қантардағы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20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"Халықты жұмыспен қамту туралы" Қазақстан Республикасының 2001 жылғы 23 қантардағы Заңын іске асыру жөніндегі шаралар туралы" Қазақстан Республикасы Үкіметінің 2001 жылғы 19 маусымдағы № 836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Ұйымдардың 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қоғамдық жұмыстардың түрлері осы қаулының сәйкес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Қоғамдық жұмыстардың көлемі мен нақты жағдайлары, еңбегіне төленетін ақылардың мөлшері және олардың қаржыландыру көздері осы қаулының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Осы қаулының орындалуын бақылау аудан әкімінің орынбасары Н. Өмірбаевқа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Осы қаулы әділет органдарында мемлекеттік тіркелген күннен бастап күшіне енеді, ол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Ізбасов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(АҰҚБЖАФ)_____(ЖАОА)_______(ЖАП)_______(МҚЖАФ)_______(ЖАМИ)_____(ЖАІІБ)______(ҚЖГР)_____(ЖБЖСМ)______(ЖАЖА)_____(ЖМГТК)_____(ЖТ)____(ЖС)____(ЖРО)_____(ЖАС)______(ОАБАБ)______(ЖАСБ)_____(ЖААБ)_____(ЖАБ)______(ЖМЖОЖАФ)_____(ЖАТҚҚБ)______(ЖАЗТЖМО)______(ЖАПБТ)______(ЖАҚБ)____(ЖАМКБ)______(ЖАҚІЖБ)_____(ЖКҒӨОЖАБ)_____(ЖАТЖБ)_____(ЖАӨТТ)___(НОПЖАФ)___(ШШ)____</w:t>
      </w:r>
      <w:r>
        <w:rPr>
          <w:rFonts w:ascii="Times New Roman"/>
          <w:b w:val="false"/>
          <w:i w:val="false"/>
          <w:color w:val="000000"/>
          <w:sz w:val="28"/>
        </w:rPr>
        <w:t>КЕЛІСІЛДІ: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"Ардагерлер ұйымы" республикалық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қоғамдық бірлестігінің Жылыой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филиалының төрағасы Т. Кадиров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"8"қаңтар 2015 жыл 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Атырау облысы Денсаулық сақтау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басқармасының "Жылыой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орталық ауруханасы" шаруашылық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жүргізу құқығындағы коммуналдық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мемлекеттік кәсіпорнның бас дәрігері К. Утегенов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"8"қаңтар 2015 жыл</w:t>
      </w:r>
    </w:p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"Атырау облысы Жылыой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прокуратурасы" мемлекеттік мекемесі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аудан прокуроры А. Жоланов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"8"қаңтар 2015 жыл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Атырау облыстық мүгедектер қоғамының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Жылыой аудандық филиалының төрайымы Б. Муханова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"8"қаңтар 2015 жыл </w:t>
      </w:r>
    </w:p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"Атырау облысы Мәдениет, мұрағаттар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құжаттама басқармасының Жылыой ауданы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мемлекеттік мұрағаты" коммуналдық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мемлекеттік мекемесінің басшысы У. Досжанова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"8"қаңтар 2015 жыл 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"Атырау облысының Ішкі 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департаменті Жылыой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ішкі істер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мекемесінің бастығы И. Беккалиев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"8"қаңтар 2015 жыл 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Атырау облысы Ішкі саясат басқармасының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"Атырау-Ақпарат" коммуналдық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кәсіпорынының филиалы Жылой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"Кең Жылой" газетінің бас редакторы С.Шатенова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"8"қаңтар 2015 жыл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"Атырау облысы Дене шынықтыру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және спорт басқармасының Жылыой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балалар- жасөспірімдер спорт мектебі"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коммуналдық мемлекеттік мекемесінің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директоры М. Жарылгасов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"8"қаңтар 2015 жыл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"Жылыой ауданы Мәслихатының аппараты"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мемлекеттік мекемесі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хатшысы М. Кенганов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"8"қаңтар 2015 жыл 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"Жылыой мұнай және газ технологиялық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колледжі" "Атырау облысы Білім беру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басқармасының" коммуналдық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қазыналық кәсіпорны директорының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міндетін атқарушы М.Сарбалиева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"8"қаңтар 2015 жыл 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"Жылыой тазалық" жауапкершілігі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шектеулі серіктестігінің директоры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Б. Абдрахманов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"8"қаңтар 2015 жыл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"Жылыойсу" мемлекеттік коммуналдық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кәсіпорынының директоры Б. Ибраев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"8"қаңтар 2015 жыл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"Жылыой ауданының Жастар ресурстық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орталығы" коммуналдық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мекемесінің директоры М. Кабиденов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"8"қаңтар 2015 жыл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Қазақстан Республикасы Атырау облысы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Жылыой аудандық сотының төрағасы А. Саудабаев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"8"қаңтар 2015 жыл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Қазақстан Республикасының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қызмет істері және сыбайлас жемқорлыққа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қарсы іс-қимыл агенттігінің Атырау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облысы бойынша департаментінің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Оңтүстік аймағы бойынша ауданаралық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бөлімінің басшысы Р. Жаудин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"8"қаңтар 2015 жыл 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"Қазақстан Республикасы Ұлттық экономика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министрлігінің Статистика комитеті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Атырау облысының статистика департаменті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республикалық мемлекеттік мекемесі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Жылыой ауданының стататистика басқармасы"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мемлекеттік мекемесінің басшысы Р. Тлекова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"8"қаңтар 2015 жыл 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"Қазақстан Республикасы Әділет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министрлігі Атырау облысы Әділет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департаментінің Жылыой ауданы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Әділет басқармасы" республикалық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мемлекеттік мекемесінің басшысы З. Калмуханова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"8"қаңтар 2015 жыл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"Қазақстан Республикасы Әділет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министрлігі Атырау облысы Әділет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департаменті" республикалық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мекемесінің сот актілерін орындау бойынша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филиалы - "Жылыой аумақтық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аға сот орындаушысы А. Мухитова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"8"қаңтар 2015 жыл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Қазақстан Республикасы Әділет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Тіркеу қызметі және құқықтық көмек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көрсету комитетінің "Атырау облысы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бойынша Жылжымайтын мүлік жөніндегі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орталығы" Республикалық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қазыналық кәсіпорнының Жылыой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ауданындағы      филиалының басқарушысы Сапаров 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"8"қаңтар 2015 жыл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"Қазақстан Республикасы Ұлттық экономика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министрлігі Тұтынушылардың құқықтарын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қорғау комитетінің Атырау облысы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тұтынушылардың құқықтарын қорғау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департаментінің Жылыой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тұтынушылардың құқықтарын қорғау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басқармасы" республикалық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мемлекеттік мекемесінің басшысы А. Калмуханова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"8"қаңтар 2015 жыл 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Қазақстан Республикасының Еңбек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халықты әлеуметтік қорғау министрлігінің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мемлекеттік зейнетақы төлеу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орталығы Атырау облыстық филиалы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Жылыой аудандық бөлімше бастығының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міндетін атқарушы А. Сактаганова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"8"қаңтар 2015 жыл 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Қазақстан Республикасы "Қазпочта"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акционерлік қоғамының Атырау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облыстық филиалының Жылыой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почта байланысы торабының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Ж. Кенжебаева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"8"қаңтар 2015 жыл 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"Қазақстан Республикасы Қаржы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министрлігінің Қазынашылық комитеті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Атырау облысы бойынша Қазынашылық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департаментінің Жылыой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қазынашылық басқармасы"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мекемесінің басшысы С. Шегрек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"8"қаңтар 2015 жыл 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"Қазақстан Республикасы Қаржы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министрлігінің Мемлекеттік кірістер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комитеті Атырау облысы бойынша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Мемлекеттік кірістер департаментінің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Жылыой ауданы бойынша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кірістер басқармасы" республикалық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мемлекеттік мекемесінің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Б. Жарылгапов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"8"қаңтар 2015 жыл 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Қазақстан Республикасы Қорғаныс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министрлігінің "Атырау облысы Жылыой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ауданының қорғаныс істері жөніндегі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бөлімі" республикалық мемлекеттік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мекемесінің бастығы А. Амангалиев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"8"қаңтар 2015 жыл </w:t>
      </w:r>
    </w:p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Қазақстан Республикасы Ұлттық экономика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министрлігі Құрылыс, тұрғын үй - коммуналдық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шаруашылық істері және жер ресурстарын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басқару комитетінің "Жер кадастры ғылыми-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өндірістік орталығы" шаруашылық жүргізу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құқығындағы республикалық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кәсіпорнының Атырау филиалының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Жылыой аудандық бөлімшесінің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басшысы А. Жалелов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"8"қаңтар 2015 жыл 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"Қазақстан Республикасы Ішкі 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министрлігінің Төтенше жағдайлар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комитеті Атырау облысының Төтенше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жағдайлар департаменті" Жылыой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ауданының Төтенше жағдайлар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мемлекеттік мекемесінің бастығы Н. Утешов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"8"қаңтар 2015 жыл 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"Қазақтелеком" акционерлік қоғамының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филиалы-Атырау облыстық телекоммуникация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дирекциясы Жылыой аудандық өндірістік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телекоммуникация торабының директоры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Е. Даулетбаев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"8"қаңтар 2015 жыл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"Нұр Отан" партиясы" қоғамдық бірлестігінің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Атырау облысы Жылыой аудандық филиалы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төрағасының бірінші орынбасары У. Жакашев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"8"қаңтар 2015 жыл 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"Шарапатты шаңырақ" қоғамдық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бірлестігінің төрағасы А. Канатбаев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"8"қаңтар 2015 жыл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53"/>
        <w:gridCol w:w="12047"/>
      </w:tblGrid>
      <w:tr>
        <w:trPr>
          <w:trHeight w:val="30" w:hRule="atLeast"/>
        </w:trPr>
        <w:tc>
          <w:tcPr>
            <w:tcW w:w="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Жылыой ауданы әкімдігінің 2015 жылғы 08 қаңтардағы № 7 қаулысына 1 қосымша</w:t>
            </w:r>
          </w:p>
          <w:bookmarkEnd w:id="36"/>
        </w:tc>
      </w:tr>
    </w:tbl>
    <w:bookmarkStart w:name="z40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Ұйымдардың тізбесі және қоғамдық жұмыстардың түрлері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5"/>
        <w:gridCol w:w="3250"/>
        <w:gridCol w:w="3270"/>
        <w:gridCol w:w="4827"/>
        <w:gridCol w:w="2"/>
        <w:gridCol w:w="6"/>
      </w:tblGrid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3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Ұйымдардың тізбесі</w:t>
            </w:r>
          </w:p>
        </w:tc>
        <w:tc>
          <w:tcPr>
            <w:tcW w:w="4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жұмыстардың түрлері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"Атырау облысы Жылыой ауданының прокуратурасы" мемлекеттік мекемесі</w:t>
            </w:r>
          </w:p>
        </w:tc>
        <w:tc>
          <w:tcPr>
            <w:tcW w:w="4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 есептегіш машинасының операторы, шабарман, іс жүргізуші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"Жылыой мұнай және газ технологиялық колледжі" "Атырау облысы Білім беру басқармасының" коммуналдық мемлекеттік қазыналық кәсіпорн</w:t>
            </w:r>
          </w:p>
        </w:tc>
        <w:tc>
          <w:tcPr>
            <w:tcW w:w="4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 есептегіш машинасының операторы, шабарман, іс жүргізуші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 облысы Денсаулық сақтау басқармасының "Жылыой аудандық орталық ауруханасы" шаруашылық жүргізу құқығындағы коммуналдық мемлекеттік кәсіпорн</w:t>
            </w:r>
          </w:p>
        </w:tc>
        <w:tc>
          <w:tcPr>
            <w:tcW w:w="4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 есептегіш машинасының операторы, шабарман, іс жүргізуші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"Атырау облысы Дене шынықтыру және спорт басқармасының Жылыой балалар - жасөспірімдер спорт мектебі" коммуналдық мемлекеттік мекемесі</w:t>
            </w:r>
          </w:p>
        </w:tc>
        <w:tc>
          <w:tcPr>
            <w:tcW w:w="4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 есептегіш машинасының операторы, шабарман, іс жүргізуші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Атырау облысы Жылыой аудандық соты</w:t>
            </w:r>
          </w:p>
        </w:tc>
        <w:tc>
          <w:tcPr>
            <w:tcW w:w="4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 есептегіш машинасының операторы, шабарман, іс жүргізуші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4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"Атырау облысының Ішкі істер департаменті Жылыой ауданының ішкі істер бөлімі" мемлекеттік мекемесі</w:t>
            </w:r>
          </w:p>
        </w:tc>
        <w:tc>
          <w:tcPr>
            <w:tcW w:w="4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 есептегіш машинасының операторы, шабарман, іс жүргізуші, үй жайларды тазалау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 Республикасының мемлекеттік қызмет істері және сыбайлас жемқорлыққа қарсы іс–қимыл агенттігінің Атырау облысы бойынша департаменті" республикалық мемлекеттік мекемесі Оңтүстік аймағы бойынша ауданаралық бөлімі</w:t>
            </w:r>
          </w:p>
        </w:tc>
        <w:tc>
          <w:tcPr>
            <w:tcW w:w="4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 есептегіш машинасының операторы, шабарман, іс жүргізуші, үй жайларды тазалау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4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 Республикасы Әділет министрлігі Атырау облысы Әділет департаментінің Жылыой ауданы Әділет басқармасы" республикалық мемлекеттік мекемесі</w:t>
            </w:r>
          </w:p>
        </w:tc>
        <w:tc>
          <w:tcPr>
            <w:tcW w:w="4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 есептегіш машинасының операторы, шабарман, іс жүргізуші, үй жайларды тазалау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4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 Республикасы Әділет министрлігі Атырау облысы Әділет департаменті" республикалық мемлекеттік мекемесінің сот актілерін орындау бойынша филиалы - "Жылыой аумақтық бөлімі"</w:t>
            </w:r>
          </w:p>
        </w:tc>
        <w:tc>
          <w:tcPr>
            <w:tcW w:w="4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 есептегіш машинасының операторы, шабарман, іс жүргізуші, үй жайларды тазалау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Әділет Министрлігі Тіркеу қызметі және құқықтық көмек көрсету комитетінің "Атырау облысы бойынша Жылжымайтын мүлік жөніндегі орталығы" Республикалық мемлекеттік қазыналық кәсіпорының Жылыой ауданындағы филиалы</w:t>
            </w:r>
          </w:p>
        </w:tc>
        <w:tc>
          <w:tcPr>
            <w:tcW w:w="4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 есептегіш машинасының операторы, шабарман, іс жүргізуші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4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 Республикасы Ұлттық экономика министрлігі Тұтынушылардың құқықтарын қорғау комитетінің Атырау облысы тұтынушылардың құқықтарын қорғау департаментінің Жылыой аудандық тұтынушылардың құқықтарын қорғау басқармасы" республикалық мемлекеттік мекемесі</w:t>
            </w:r>
          </w:p>
        </w:tc>
        <w:tc>
          <w:tcPr>
            <w:tcW w:w="4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 есептегіш машинасының операторы, шабарман, іс жүргізуші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5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Еңбек және халықты әлеуметтік қорғау министрлігінің мемлекеттік зейнетақы төлеу орталығы Атырау облыстық филиалы Жылыой аудандық бөлімшесі</w:t>
            </w:r>
          </w:p>
        </w:tc>
        <w:tc>
          <w:tcPr>
            <w:tcW w:w="4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 есептегіш машинасының операторы, шабарман, іс жүргізуші, үй жайларды тазалау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5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"Қазпочта" акционерлік қоғамының Атырау облыстық филиалының Жылыой аудандық почта байланысы торабы</w:t>
            </w:r>
          </w:p>
        </w:tc>
        <w:tc>
          <w:tcPr>
            <w:tcW w:w="4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 есептегіш машинасының операторы, шабарман, іс жүргізуші, үй жайларды тазалау, пошта жеткізуші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5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Қорғаныс министрлігінің "Атырау облысы Жылыой ауданының қорғаныс істері жөніндегі бөлімі" республикалық мемлекеттік мекемесі</w:t>
            </w:r>
          </w:p>
        </w:tc>
        <w:tc>
          <w:tcPr>
            <w:tcW w:w="4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 есептегіш машинасының операторы, шабарман, іс жүргізуші, үй жайларды тазалау, азаматтарды әскерге шақыру учаскесіне тіркеуге қатысу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5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 Республикасы Қаржы министрлігінің Қазынашылық комитеті Атырау облысы бойынша Қазынашылық департаментінің Жылыой аудандық қазынашылық басқармасы" мемлекеттік мекемесі</w:t>
            </w:r>
          </w:p>
        </w:tc>
        <w:tc>
          <w:tcPr>
            <w:tcW w:w="4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 есептегіш машинасының операторы, шабарман, іс жүргізуші, үй жайларды тазалау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5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 Республикасы Қаржы министрлігінің Мемлекеттік кірістер комитеті Атырау облысы бойынша Мемлекеттік кірістер департаментінің Жылыой ауданы бойынша Мемлекеттік кірістер басқармасы" республикалық мемлекеттік мекемесі</w:t>
            </w:r>
          </w:p>
        </w:tc>
        <w:tc>
          <w:tcPr>
            <w:tcW w:w="4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 есептегіш машинасының операторы, шабарман, іс жүргізуші, салық агенті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5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министрлігі Құрылыс, тұрғын үй- коммуналдық шаруашылық істері және жер ресурстарын басқару комитетінің "Жер кадастры ғылыми-өндірістік орталығы" шаруашылық жүргізу құқығындағы республикалық мемлекеттік кәсіпорнының Атырау филиалының Жылыой аудандық бөлімшесі</w:t>
            </w:r>
          </w:p>
        </w:tc>
        <w:tc>
          <w:tcPr>
            <w:tcW w:w="4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 есептегіш машинасының операторы, шабарман, іс жүргізуші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5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 Республикасы Ұлттық экономика министрлігінің Статистика комитеті Атырау облысының статистика департаменті республикалық мемлекеттік мекемесінің Жылыой ауданының стататистика басқармасы" мемлекеттік мекемесі</w:t>
            </w:r>
          </w:p>
        </w:tc>
        <w:tc>
          <w:tcPr>
            <w:tcW w:w="4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 есептегіш машинасының операторы, шабарман, іс жүргізуші, санақ жұмыстары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5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 Республикасы Төтенше жағдайлар министрлігі Атырау облысының Төтенше жағдайлар департаменті Жылыой ауданының Төтенше жағдайлар бөлімі" мемлекеттік мекемесі</w:t>
            </w:r>
          </w:p>
        </w:tc>
        <w:tc>
          <w:tcPr>
            <w:tcW w:w="4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 есептегіш машинасының операторы, шабарман, іс жүргізуші, үй жайларды тазалау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5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"Жылыой ауданы Мәслихатының аппараты" мемлекеттік мекемесі</w:t>
            </w:r>
          </w:p>
        </w:tc>
        <w:tc>
          <w:tcPr>
            <w:tcW w:w="4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 есептегіш машинасының операторы, шабарман, іс жүргізуші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5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"Атырау облысы Мәдениет, мұрағаттар және құжаттама басқармасының Жылыой ауданы мемлекеттік мұрағаты" коммуналдық мемлекеттік мекемесі</w:t>
            </w:r>
          </w:p>
        </w:tc>
        <w:tc>
          <w:tcPr>
            <w:tcW w:w="4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 есептегіш машинасының операторы, шабарман, іс жүргізуші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6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"Жылыой ауданы әкімінің аппараты" мемлекеттік мекемесі </w:t>
            </w:r>
          </w:p>
        </w:tc>
        <w:tc>
          <w:tcPr>
            <w:tcW w:w="4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 есептегіш машинасының операторы, шабарман, іс жүргізуші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6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"Жылыой ауданы кәсіпкерлік бөлімі" мемлекеттік мекеме</w:t>
            </w:r>
          </w:p>
        </w:tc>
        <w:tc>
          <w:tcPr>
            <w:tcW w:w="4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 есептегіш машинасының операторы, шабарман, іс жүргізуші, үй жайларды тазалау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6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"Жылыой аудандық ішкі саясат бөлімі" мемлекеттік мекемесі</w:t>
            </w:r>
          </w:p>
        </w:tc>
        <w:tc>
          <w:tcPr>
            <w:tcW w:w="4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Электронды есептегіш машинасының операторы, шабарман, іс жүргізуші 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6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"Жылыой ауданы экономика және қаржы бөлімі" мемлекеттік мекеме </w:t>
            </w:r>
          </w:p>
        </w:tc>
        <w:tc>
          <w:tcPr>
            <w:tcW w:w="4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 есептегіш машинасының операторы, шабарман, іс жүргізуші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6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"Жылыой ауданы жұмыспен қамту және әлеуметтік бағдарламалар бөлімі" мемлекеттік мекемесі</w:t>
            </w:r>
          </w:p>
        </w:tc>
        <w:tc>
          <w:tcPr>
            <w:tcW w:w="4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 есептегіш машинасының операторы, шабарман, іс жүргізуші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  <w:bookmarkEnd w:id="6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"Жылыой ауданы ауыл шаруашылығы бөлімі" мемлекеттік мекемесі</w:t>
            </w:r>
          </w:p>
        </w:tc>
        <w:tc>
          <w:tcPr>
            <w:tcW w:w="4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 есептегіш машинасының операторы, шабарман, іс жүргізуші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  <w:bookmarkEnd w:id="6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"Жылыой ауданы білім бөлімі" мемлекеттік мекеме</w:t>
            </w:r>
          </w:p>
        </w:tc>
        <w:tc>
          <w:tcPr>
            <w:tcW w:w="4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 есептегіш машинасының операторы, шабарман, іс жүргізуші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  <w:bookmarkEnd w:id="6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"Жылыой ауданы жер қатынастары бөлімі" мемлекеттік мекемесі</w:t>
            </w:r>
          </w:p>
        </w:tc>
        <w:tc>
          <w:tcPr>
            <w:tcW w:w="4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 есептегіш машинасының операторы, шабарман, іс жүргізуші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  <w:bookmarkEnd w:id="6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"Жылыой ауданы мәдениет және тілдерді дамыту бөлімі" мемлекеттік мекемесі</w:t>
            </w:r>
          </w:p>
        </w:tc>
        <w:tc>
          <w:tcPr>
            <w:tcW w:w="4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 есептегіш машинасының операторы, шабарман, іс жүргізуші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  <w:bookmarkEnd w:id="6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"Жылыой ауданы дене шынықтыру және спорт бөлімі" Мемлекеттік мекеме</w:t>
            </w:r>
          </w:p>
        </w:tc>
        <w:tc>
          <w:tcPr>
            <w:tcW w:w="4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 есептегіш машинасының операторы, шабарман, іс жүргізуші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  <w:bookmarkEnd w:id="7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"Жылыой ауданы ветеринария бөлімі" мемлекеттік мекемесі </w:t>
            </w:r>
          </w:p>
        </w:tc>
        <w:tc>
          <w:tcPr>
            <w:tcW w:w="4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 есептегіш машинасының операторы, шабарман, іс жүргізуші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  <w:bookmarkEnd w:id="7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"Жылыой ауданы тұрғын үй – коммуналдық шаруашылық, жолаушылар көлігі және автомобильдер жолдары бөлімі" мемлекеттік мекемесі</w:t>
            </w:r>
          </w:p>
        </w:tc>
        <w:tc>
          <w:tcPr>
            <w:tcW w:w="4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 есептегіш машинасының операторы, шабарман, іс жүргізуші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  <w:bookmarkEnd w:id="7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"Жылыой ауданы құрылыс, сәулет және қала құрылысы бөлімі" мемлекеттік мекемесі </w:t>
            </w:r>
          </w:p>
        </w:tc>
        <w:tc>
          <w:tcPr>
            <w:tcW w:w="4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 есептегіш машинасының операторы, шабарман, іс жүргізуші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bookmarkEnd w:id="7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 облыстық мүгедектер қоғамының Жылыой аудандық филиалы</w:t>
            </w:r>
          </w:p>
        </w:tc>
        <w:tc>
          <w:tcPr>
            <w:tcW w:w="4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 есептегіш машинасының операторы, шабарман, іс жүргізуші, үй жайларды тазалау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  <w:bookmarkEnd w:id="7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"Аудандық маңызы бар Құлсары қаласы әкімі аппараты" мемлекеттік мекемесі </w:t>
            </w:r>
          </w:p>
        </w:tc>
        <w:tc>
          <w:tcPr>
            <w:tcW w:w="4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 есептегіш машинасының операторы, шабарман, іс жүргізуші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  <w:bookmarkEnd w:id="7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"Қазақтелеком" акционерлік қоғамының филиалы-Атырау облыстық телекоммуникация дирекциясы Жылыой аудандық өндірістік телекоммуникация торабы</w:t>
            </w:r>
          </w:p>
        </w:tc>
        <w:tc>
          <w:tcPr>
            <w:tcW w:w="4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 есептегіш машинасының операторы, шабарман, іс жүргізуші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  <w:bookmarkEnd w:id="7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"Жылыой тазалық" жауапкершілігі шектеулі серіктестігі</w:t>
            </w:r>
          </w:p>
        </w:tc>
        <w:tc>
          <w:tcPr>
            <w:tcW w:w="4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Шабарман, тұрғын үй коммуналдық шаруашылық органдарына елді мекендердің және өндірістік кәсіпорындардың аумақтарын тазалық жұмыстарына көмектесу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  <w:bookmarkEnd w:id="7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 облысы Ішкі саясат басқармасының "Атырау-Ақпарат" коммуналдық мемлекеттік кәсіпорынының филиалы Жылой аудандық "Кең Жылой" газеті</w:t>
            </w:r>
          </w:p>
        </w:tc>
        <w:tc>
          <w:tcPr>
            <w:tcW w:w="4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 есептегіш машинасының операторы, шабарман, іс жүргізуші, үй жайларды тазалау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  <w:bookmarkEnd w:id="7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"Нұр Отан" партиясы" қоғамдық бірлестігінің Атырау облысы Жылыой аудандық филиалы</w:t>
            </w:r>
          </w:p>
        </w:tc>
        <w:tc>
          <w:tcPr>
            <w:tcW w:w="4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 есептегіш машинасының операторы, шабарман, іс жүргізуші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  <w:bookmarkEnd w:id="7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"Шарапатты Шаңырақ" қоғамдық бірлестігі</w:t>
            </w:r>
          </w:p>
        </w:tc>
        <w:tc>
          <w:tcPr>
            <w:tcW w:w="4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 есептегіш машинасының операторы, шабарман, іс жүргізуші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  <w:bookmarkEnd w:id="8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"Ардагерлер ұйымы" республикалық қоғамдық бірлестігінің Жылыой аудандық филиалы</w:t>
            </w:r>
          </w:p>
        </w:tc>
        <w:tc>
          <w:tcPr>
            <w:tcW w:w="4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 есептегіш машинасының операторы, шабарман, іс жүргізуші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  <w:bookmarkEnd w:id="8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"Жылыой аудандық орталық кітапхана" мемлекеттік мекемесі</w:t>
            </w:r>
          </w:p>
        </w:tc>
        <w:tc>
          <w:tcPr>
            <w:tcW w:w="4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 есептегіш машинасының операторы, шабарман, іс жүргізуші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  <w:bookmarkEnd w:id="8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"Атырау облысы Жылыой ауданының жұмыспен қамту орталығы" мемлекеттік мекемесі</w:t>
            </w:r>
          </w:p>
        </w:tc>
        <w:tc>
          <w:tcPr>
            <w:tcW w:w="4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 есептегіш машинасының операторы, шабарман, іс жүргізуші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  <w:bookmarkEnd w:id="8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"№ 1 жалпы орта білім беретін мектеп" мемлекеттік мекемесі</w:t>
            </w:r>
          </w:p>
        </w:tc>
        <w:tc>
          <w:tcPr>
            <w:tcW w:w="4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 есептегіш машинасының операторы, шабарман, іс жүргізуші, ас үй қызметкері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  <w:bookmarkEnd w:id="8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"№ 2 жалпы орта білім беретін мектеп" мемлекеттік мекеме</w:t>
            </w:r>
          </w:p>
        </w:tc>
        <w:tc>
          <w:tcPr>
            <w:tcW w:w="4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 есептегіш машинасының операторы, шабарман, іс жүргізуші, ас үй қызметкері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  <w:bookmarkEnd w:id="8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"№ 3 жалпы орта білім беретін мектеп" мемлекеттік мекемесі</w:t>
            </w:r>
          </w:p>
        </w:tc>
        <w:tc>
          <w:tcPr>
            <w:tcW w:w="4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 есептегіш машинасының операторы, шабарман, іс жүргізуші, ас үй қызметкері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  <w:bookmarkEnd w:id="8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"№ 4 М. Әуезов атындағы жалпы орта білім беретін мектеп" мемлекеттік мекемесі</w:t>
            </w:r>
          </w:p>
        </w:tc>
        <w:tc>
          <w:tcPr>
            <w:tcW w:w="4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 есептегіш машинасының операторы, шабарман, іс жүргізуші, ас үй қызметкері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  <w:bookmarkEnd w:id="8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5 Абай атындағы жалпы орта білім беретін мектеп" мемлекеттік мекеме</w:t>
            </w:r>
          </w:p>
        </w:tc>
        <w:tc>
          <w:tcPr>
            <w:tcW w:w="4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 есептегіш машинасының операторы, шабарман, іс жүргізуші, ас үй қызметкері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bookmarkEnd w:id="8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"№ 6 жалпы орта білім беретін мектеп" мемлекеттік мекеме</w:t>
            </w:r>
          </w:p>
        </w:tc>
        <w:tc>
          <w:tcPr>
            <w:tcW w:w="4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 есептегіш машинасының операторы, шабарман, іс жүргізуші, ас үй қызметкері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  <w:bookmarkEnd w:id="8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"№ 7 Е. Халықов атындағы жалпы орта білім беретін мектеп" мемлекеттік мекеме</w:t>
            </w:r>
          </w:p>
        </w:tc>
        <w:tc>
          <w:tcPr>
            <w:tcW w:w="4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 есептегіш машинасының операторы, шабарман, іс жүргізуші, ас үй қызметкері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  <w:bookmarkEnd w:id="9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"№ 9 жалпы орта білім беретін мектеп" мемлекеттік мекемесі</w:t>
            </w:r>
          </w:p>
        </w:tc>
        <w:tc>
          <w:tcPr>
            <w:tcW w:w="4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 есептегіш машинасының операторы, шабарман, іс жүргізуші, ас үй қызметкері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  <w:bookmarkEnd w:id="9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"№ 10 Амангелді атындағы жалпы орта білім беретін мектеп" мемлекеттік мекеме</w:t>
            </w:r>
          </w:p>
        </w:tc>
        <w:tc>
          <w:tcPr>
            <w:tcW w:w="4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 есептегіш машинасының операторы, шабарман, іс жүргізуші, ас үй қызметкері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  <w:bookmarkEnd w:id="9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"№ 13 жалпы орта білім беретін мектеп" мемлекеттік мекеме</w:t>
            </w:r>
          </w:p>
        </w:tc>
        <w:tc>
          <w:tcPr>
            <w:tcW w:w="4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 есептегіш машинасының операторы, шабарман, іс жүргізуші, ас үй қызметкері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bookmarkEnd w:id="9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"№ 15 Сүлеймен Карабалин атындағы жалпы орта білім беретін мектеп" мемлекеттік мекемесі</w:t>
            </w:r>
          </w:p>
        </w:tc>
        <w:tc>
          <w:tcPr>
            <w:tcW w:w="4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 есептегіш машинасының операторы, шабарман, іс жүргізуші, ас үй қызметкері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  <w:bookmarkEnd w:id="9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"№ 16 Д.Жазықбаев атындағы жалпы орта білім беретін мектеп" мемлекеттік мекемесі</w:t>
            </w:r>
          </w:p>
        </w:tc>
        <w:tc>
          <w:tcPr>
            <w:tcW w:w="4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 есептегіш машинасының операторы, шабарман, іс жүргізуші, ас үй қызметкері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  <w:bookmarkEnd w:id="9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"№ 17 жалпы орта білім беретін мектеп" мемлекеттік мекемесі</w:t>
            </w:r>
          </w:p>
        </w:tc>
        <w:tc>
          <w:tcPr>
            <w:tcW w:w="4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 есептегіш машинасының операторы, шабарман, іс жүргізуші, ас үй қызметкері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  <w:bookmarkEnd w:id="9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"№ 18 М. Сатыбалдиев атындағы жалпы орта білім беретін мектеп" мемлекеттік мекемесі</w:t>
            </w:r>
          </w:p>
        </w:tc>
        <w:tc>
          <w:tcPr>
            <w:tcW w:w="4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 есептегіш машинасының операторы, шабарман, іс жүргізуші, ас үй қызметкері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  <w:bookmarkEnd w:id="9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"№ 19 жалпы орта білім беретін мектеп" мемлекеттік мекемесі</w:t>
            </w:r>
          </w:p>
        </w:tc>
        <w:tc>
          <w:tcPr>
            <w:tcW w:w="4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 есептегіш машинасының операторы, шабарман, іс жүргізуші, ас үй қызметкері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  <w:bookmarkEnd w:id="9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"№ 20 жалпы орта білім беретін мектеп" мемлекеттік мекемесі</w:t>
            </w:r>
          </w:p>
        </w:tc>
        <w:tc>
          <w:tcPr>
            <w:tcW w:w="4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 есептегіш машинасының операторы, шабарман, іс жүргізуші, ас үй қызметкері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  <w:bookmarkEnd w:id="9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"№ 21 жалпы негізгі білім беретін мектеп" мемлекеттік мекемесі</w:t>
            </w:r>
          </w:p>
        </w:tc>
        <w:tc>
          <w:tcPr>
            <w:tcW w:w="4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 есептегіш машинасының операторы, шабарман, іс жүргізуші, ас үй қызметкері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  <w:bookmarkEnd w:id="10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"№ 22 жалпы орта білім беретін мектеп" мемлекеттік мекеме</w:t>
            </w:r>
          </w:p>
        </w:tc>
        <w:tc>
          <w:tcPr>
            <w:tcW w:w="4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 есептегіш машинасының операторы, шабарман, іс жүргізуші, ас үй қызметкері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  <w:bookmarkEnd w:id="10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"№ 23 жалпы орта білім беретін мектеп" мемлекеттік мекемесі</w:t>
            </w:r>
          </w:p>
        </w:tc>
        <w:tc>
          <w:tcPr>
            <w:tcW w:w="4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 есептегіш машинасының операторы, шабарман, іс жүргізуші, ас үй қызметкері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  <w:bookmarkEnd w:id="10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"Жылыойсу" мемлекеттік коммуналдық кәсіпорын</w:t>
            </w:r>
          </w:p>
        </w:tc>
        <w:tc>
          <w:tcPr>
            <w:tcW w:w="4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шабарман, су құбыры, газ, кәріз коммуникацияларын жөндеуге қатысу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  <w:bookmarkEnd w:id="10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"Жылыой ауданының Жастар ресурстық орталығы" коммуналдық мемлекеттік мекеме</w:t>
            </w:r>
          </w:p>
        </w:tc>
        <w:tc>
          <w:tcPr>
            <w:tcW w:w="4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 есептегіш машинасының операторы, шабарман, іс жүргізуші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Жылыой ауданы әкімдігінің 2015 жылғы 08 қаңтардағы № 7 қаулысына 2 қосымша</w:t>
            </w:r>
          </w:p>
          <w:bookmarkEnd w:id="104"/>
        </w:tc>
      </w:tr>
    </w:tbl>
    <w:bookmarkStart w:name="z108" w:id="1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Қоғамдық жұмыстардың көлемі мен нақты жағдайлары, еңбекке төленетін ақылардың мөлшері және қаржыландыру көздері</w:t>
      </w:r>
    </w:p>
    <w:bookmarkEnd w:id="1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"/>
        <w:gridCol w:w="2135"/>
        <w:gridCol w:w="8149"/>
        <w:gridCol w:w="774"/>
        <w:gridCol w:w="324"/>
        <w:gridCol w:w="595"/>
      </w:tblGrid>
      <w:tr>
        <w:trPr>
          <w:trHeight w:val="3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06"/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жұмыстың түрлері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жұмыстың көлемі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Қоғамдық жұмыстың нақты жағдайлары 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Қаржыландыру көздері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төменгі жалақыдан алғандағы төлеудің мөлшелері</w:t>
            </w:r>
          </w:p>
        </w:tc>
      </w:tr>
      <w:tr>
        <w:trPr>
          <w:trHeight w:val="3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7"/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құбыры, газ, кәріз коммуникацияларын жөндеуге қатысу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4680 ш/м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күні және икемді график бойынша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есебінен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08"/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коммуналдық шаруашылық органдарына елді мекендердің және өндірістік кәсіпорындардың аумақтарын тазалық жұмыстарына көмектесу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120000м/3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күні және икемді график бойынша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есебінен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09"/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 жайларды тазалау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47800 ш/м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күні және икемді график бойынша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есебінен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10"/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жұмыстар түрлері: шабарман электронды есептегіш машинасының операторы іс жүргізуші пошта жеткізуші азаматтарды шақыру учаскесіне тіркеуге қатысу салық агенті ас үй қызметкері 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 тасымалдау 2500 құжат 20160 құжат басылымы 25360 қағаз айналымы 1200 газет журналдар тасымалдау 1000құжат шақыру парағын тарату 9360 қағаз айналымы 145x115 ш/м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күні және икемді график бойынша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есебінен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