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0da7" w14:textId="8240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2015-2017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2014 жылғы 25 желтоқсандағы № 26-2 шешімі. Атырау облысының Әділет департаментінде 2015 жылғы 15 қаңтарда № 3082 болып тіркелді. Күші жойылды - Атырау облысы Жылыой аудандық мәслихатының 2016 жылғы 29 ақпандағы № 37-2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Жылыой аудандық мәслихатының 29.02.2016 № </w:t>
      </w:r>
      <w:r>
        <w:rPr>
          <w:rFonts w:ascii="Times New Roman"/>
          <w:b w:val="false"/>
          <w:i w:val="false"/>
          <w:color w:val="ff0000"/>
          <w:sz w:val="28"/>
        </w:rPr>
        <w:t>37-2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куннен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2008 жылғы 4 желтоқсандағы Бюджет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9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2015–2017 жылдарға арналған аудандық бюджет жобасын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2015-2017 жылдарға арналған аудандық бюджет тиісінше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 бекітілсін:"15 448 823" деген сандар "15 494 601"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15 494 601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13 768 769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25 693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71 245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1 640 177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15 572 225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несиелендіру – 2 973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несиелер – 2 973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несиелерді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- 0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-80 597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80 597 мың теңге;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2 973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77 624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1-тармаққа өзгерістер енгізілді - Атырау облысы Жылыой аудандық мәслихатының 27.03.2015 №</w:t>
      </w:r>
      <w:r>
        <w:rPr>
          <w:rFonts w:ascii="Times New Roman"/>
          <w:b w:val="false"/>
          <w:i w:val="false"/>
          <w:color w:val="ff0000"/>
          <w:sz w:val="28"/>
        </w:rPr>
        <w:t xml:space="preserve"> 27-3; </w:t>
      </w:r>
      <w:r>
        <w:rPr>
          <w:rFonts w:ascii="Times New Roman"/>
          <w:b w:val="false"/>
          <w:i w:val="false"/>
          <w:color w:val="ff0000"/>
          <w:sz w:val="28"/>
        </w:rPr>
        <w:t>23.06.2015 №</w:t>
      </w:r>
      <w:r>
        <w:rPr>
          <w:rFonts w:ascii="Times New Roman"/>
          <w:b w:val="false"/>
          <w:i w:val="false"/>
          <w:color w:val="ff0000"/>
          <w:sz w:val="28"/>
        </w:rPr>
        <w:t xml:space="preserve"> 30-1; </w:t>
      </w:r>
      <w:r>
        <w:rPr>
          <w:rFonts w:ascii="Times New Roman"/>
          <w:b w:val="false"/>
          <w:i w:val="false"/>
          <w:color w:val="ff0000"/>
          <w:sz w:val="28"/>
        </w:rPr>
        <w:t>18.09.2015 №</w:t>
      </w:r>
      <w:r>
        <w:rPr>
          <w:rFonts w:ascii="Times New Roman"/>
          <w:b w:val="false"/>
          <w:i w:val="false"/>
          <w:color w:val="ff0000"/>
          <w:sz w:val="28"/>
        </w:rPr>
        <w:t xml:space="preserve"> 32-1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Жалпы мемлекеттік салықтар түсімінің жалпы сома нормативі 2015 жылға аудандық бюджетке келесідей көлемде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төлем көзінен салық салынатын табыстардан ұсталатын жеке табыс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салығы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төлем көзінен салық салынбайтын табыстардан ұсталатын жеке табыс салығы – 100%;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әлеуметтік салық – 50%.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Аудан бюджетінен облыстық бюджетке бюджеттік алымдардың 2015 жылға арналған көлемі 8 813 760 мың теңге сомасында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2015 жылға арналған аудандық бюджетте республикалық бюджеттен төмендегідей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– 519 674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әкімшілік қызметшілерге төленетін еңбекақы деңгейін арттыруға – 13 518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мектепке дейінгі білім беру ұйымдарында мемлекеттік білім беру тапсырысын іске асыруға – 292 683 мың теңге (оның ішінде еңбекақы жүйесінің жаңа моделінің деңгейіне сәйкес еңбекақы мөлшерін жеткізуге – 18 810 мың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үш деңгейлі жүйе бойынша біліктілікті арттырудан өткен мұғалімдерге төленетін еңбекақыны арттыруға – 55 310 мың теңге (оның ішінде еңбекақы жүйесінің жаңа моделінің деңгейіне сәйкес еңбекақы мөлшерін жеткізуге -6 898 мың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атаулы әлеуметтік көмек төлеуге –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жасқа дейінгі балаларға мемлекеттік жәрдемақылар төлеуге – 1 777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Ұлы Отан соғысындағы Жеңістің 70 жылдығына арналған іс-шараларды өткізуге – 9 546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халықты әлеуметтiк қорғауға және оған көмек көрсетуге – 6 183 мың теңге ағымдағы нысаналы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2015 жылға арналған аудандық бюджетте Өңірлерді дамытудың 2020 жылға дейінгі бағдарламасы шеңберінде моноқалалардағы ағымдағы іс-шараларды іске асыруға келесідей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инвестициялық жобаларды іске асыруға республикалық бюджеттен берілетін нысаналы даму трансферттері – 500 000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инвестициялық жобаларды іске асыруға облыстық бюджеттен берілетін нысаналы даму трансферттері - 50 000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кәсіпкерлікке шағын несие беруге республикалық бюджеттен - 147 000 мың теңге несиелер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2015 жылға арналған аудандық бюджетте республикалық бюджеттен ауылдықелді мекендердегі сумен жабдықтау және су бұру жүйелерін дамытуға – 102 402 мың теңге нысаналы даму трансферттері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2015 жылға арналған аудандық бюджетте "Жұмыспен қамту 2020 жол картасы" шеңберінде тұрғын үй-коммуналдық шаруашылық, инженерлік-көліктік инфрақұрылым объектілерін, әлеуметтік-мәдени объектілерді жөндеуге және елді мекендерді абаттандыруға – 13 376 мың теңге сомасында ағымдағы нысаналы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2015 жылға арналған аудандық бюджетте жергілікті атқарушы органдарғамамандарды әлеуметтiк қолдау шараларын iске асыру үшін - 2 973 мың теңге сомасында бюджеттiк несие беру көзделгенi ескерiлсiн.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2015 жылға арналған аудандық бюджетте облыстық бюджеттен келесідей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патронат тәрбиешілерге берілген баланы (балаларды) асырап бағуға - 1 202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Ұлы Отан соғысының қатысушылары мен мүгедектеріне, Ұлы Отан соғысында қаза тапқан жауынгерлердің жесірлеріне және Ауғаныстандағы ұрыс қимылдарға қатысушыларға, қаза тапқандардың отбасыларына коммуналдық шығындарын өтеуге – 2 760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Ұлы Отан соғысы Жеңісінің 70 жылдығын тойлауға байланысты Ұлы Отан соғысына қатысушыларға материалдық көмекке – 8 100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марапатталған тұлғаларға материалдық көмекке – 380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автокөлік жолдарын күрделі жөндеуге – 580 000 мың теңге ағымдағы нысаналы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2015 жылға жергілікті атқарушы органының резерві 277 314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2015 жылға қаладағы аудан, аудандық маңызы бар қала, кент, ауыл, ауылдық округ әкімінің аппаратын қаржыландыру көлемі 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2015 жылға арналған аудандық бюджеттің орындалу процесінде қысқартуға жатпайтын аудандық бюджеттің бағдарлама тізбесі </w:t>
      </w:r>
      <w:r>
        <w:rPr>
          <w:rFonts w:ascii="Times New Roman"/>
          <w:b w:val="false"/>
          <w:i w:val="false"/>
          <w:color w:val="000000"/>
          <w:sz w:val="28"/>
        </w:rPr>
        <w:t xml:space="preserve"> 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Осы шешімнің орындалуын бақылау аудандық мәслихаттың бюджет, қаржы, экономика және кәсіпкерлікті дамыту мәселелері жөніндегі тұрақты комиссиясына (Б. Сұлтанов)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Осы шешім 2015 жылдың 1 қаңтарынан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XХVІ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 Шақпақ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"2015-2017 жылдарға арналған аудандық бюджет туралы" аудандық мәслихаттың 2014 жылғы 25 желтоқсандағы ХXVI сессиясының № 26-2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нақтыланған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1-қосымша жаңа редакцияда - Атырау облысы Жылыой аудандық мәслихатының 18.09.2015 №</w:t>
      </w:r>
      <w:r>
        <w:rPr>
          <w:rFonts w:ascii="Times New Roman"/>
          <w:b w:val="false"/>
          <w:i w:val="false"/>
          <w:color w:val="ff0000"/>
          <w:sz w:val="28"/>
        </w:rPr>
        <w:t xml:space="preserve"> 32-1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128"/>
        <w:gridCol w:w="1128"/>
        <w:gridCol w:w="6126"/>
        <w:gridCol w:w="3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15 448 823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15 526 447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 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асыраушыларына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 үшін әлеуметтік бағдарламаларды,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 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болатын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"2015-2017 жылдарға арналған аудандық бюджет туралы" аудандық мәслихаттың 2014 жылғы 25 желтоқсандағы ХXVI сессиясының № 26-2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128"/>
        <w:gridCol w:w="1128"/>
        <w:gridCol w:w="6126"/>
        <w:gridCol w:w="3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17 423 576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"2015-2017 жылдарға арналған аудандық бюджет туралы" аудандық мәслихаттың 2014 жылғы 25 желтоқсандағы ХXVI сессиясының № 26-2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128"/>
        <w:gridCol w:w="1128"/>
        <w:gridCol w:w="6126"/>
        <w:gridCol w:w="3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17 423 576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"2015-2017 жылдарға арналған аудандық бюджет туралы" аудандық мәслихаттың 2014 жылғы 25 желтоқсандағы ХXVI сессиясының № 26-2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қаладағы аудан, аудандық маңызы бар қала, кент, ауыл, ауылдық округ әкімінің аппаратын қаржыландыру мөлшері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4-қосымша жаңа редакцияда - Атырау облысы Жылыой аудандық мәслихатының 18.09.2015 №</w:t>
      </w:r>
      <w:r>
        <w:rPr>
          <w:rFonts w:ascii="Times New Roman"/>
          <w:b w:val="false"/>
          <w:i w:val="false"/>
          <w:color w:val="ff0000"/>
          <w:sz w:val="28"/>
        </w:rPr>
        <w:t xml:space="preserve"> 32-1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3138"/>
        <w:gridCol w:w="2021"/>
        <w:gridCol w:w="1706"/>
        <w:gridCol w:w="1707"/>
        <w:gridCol w:w="170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Жаңа-Қаратон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Қосшағыл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Ақкиізтоғай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3138"/>
        <w:gridCol w:w="1706"/>
        <w:gridCol w:w="1706"/>
        <w:gridCol w:w="1707"/>
        <w:gridCol w:w="202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Майкөмген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"2015-2017 жылдарға арналған аудандық бюджет туралы"аудандық мәслихаттың 2014 жылғы 25 желтоқсандағы ХXVI сессиясының № 26-2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бюджеттің орындалу процесінде қысқартуға жатпайтын аудандық бюджеттің бағдарлама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