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68e7" w14:textId="e756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2013 жылғы 23 желтоқсандағы № 144 "2014-2016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2014 жылғы 25 шілдедегі № 215 шешімі. Атырау облысының Әділет департаментінде 2014 жылғы 7 тамызда № 2957 болып тіркелді. Күші жойылды - Атырау облысы Махамбет аудандық мәслихатының 2015 жылғы 26 ақпандағы № 262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26.02.2015 № 262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2014-2016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23 желтоқсандағы №144 "2014-2016 жылдарға арналған аудандық бюджеті туралы" (нормативтік құқықтық актілерді мемлекеттік тіркеу тізілімінде №2834 нөмірімен тіркелген, 2014 жылғы 16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"5 086 125" деген сандар "5 212 907"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"13 876" деген сандар "17 689"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"3 606 125" деген сандар "3 729 094"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"5 095 737" деген сандар "5 222 819"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қаржы активтерімен операциялар бойынша сальдо – 31 700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31 700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"2 653 012" деген сандары "2 775 981"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абзацтағы "105 096" деген сандары "125 691"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алтыншы абзацтағы "19 873" деген сандары "73 011"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сегізінші абзацтағы "124 661" деген сандары "129 340"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тоғызыншы абзацтағы "794 295" деген сандары "826 249"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төртінші абзацтағы "76 128" деген сандары "75 304"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тоғызыншы абзацтағы "9 775" деген сандары "5 930"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"Ұлы Отан соғысының ардагерлеріне коммуналдық шығындарын өтеуге -1 137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 бұрғыш каналы үшін 2 шлюз құрылысының жобалау-сметалық құжаттамасын жасақтауға - 4 000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ұйымдарын материалдық-техникалық жарақтандыруға - 8 290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мәдениет ұйымдарында өрттік дабыл қаққыш орнатуға - 3 845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"29 600" деген сандар "25 600"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3470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Розинов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25 шілдедегі кезекті 25–cессиясының № 215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6"/>
        <w:gridCol w:w="7485"/>
        <w:gridCol w:w="2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 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825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4324"/>
        <w:gridCol w:w="1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25 шілдедегі кезекті 25–cессиясының № 215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 Бағдарламасы шеңберінде өңірлерді экономикалық дамытуға 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