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2dbc" w14:textId="60f2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2013 жылғы 23 желтоқсандағы № 144 "2014-2016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2014 жылғы 24 қазандағы № 232 шешімі. Атырау облысының Әділет департаментінде 2014 жылғы 30 қазанда № 3030 болып тіркелді. Күші жойылды - Атырау облысы Махамбет аудандық мәслихатының 2015 жылғы 26 ақпандағы № 262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26.02.2015 № 262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2014-2016 жылдарға арналған аудандық бюджетті нақтылау туралы ұсынысын қарап,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23 желтоқсандағы № 144 "2014-2016 жылдарға арналған аудандық бюджет туралы" (нормативтік құқықтық актілерді мемлекеттік тіркеу тізілімінде № 2834 нөмірімен тіркелген, 2014 жылғы 16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"5 212 907" деген сандар "5 876 856"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"1 459 323" деген сандар "1 454 791"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"6 801" деген сандар "11 127"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"17 689" деген сандар "17 895"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"3 729 094" деген сандар "4 393 043"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"5 222 819" деген сандар "5 886 768"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"2 775 981" деген сандары "3 439 930"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абзацтағы "129 340" деген сандары "128 740"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үшінші абзацтағы "1 232 708" деген сандары "1 887 775"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төртінші абзацтағы "75 304" деген сандары "74 330"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бірінші абзацтағы "4 000" деген сандары "3 600"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үшінші абзацтағы "3 845" деген сандары "2 973"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төртінші абзацтағы "3 482" деген сандары "2 182"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бесінші абзацтағы "29 281" деген сандары "26 353"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"жалпы білім беру ұйымдары үшін оқулықтар мен оқу-әдістемелік кешендерді сатып алуға және жеткізуге - 15 956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"25 600" деген сандар "5 908"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Есенғазиев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24 қазандағы кезекті 27-сессиясының № 232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0"/>
        <w:gridCol w:w="6"/>
        <w:gridCol w:w="2"/>
        <w:gridCol w:w="7483"/>
        <w:gridCol w:w="21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жүрісі қауіпсіздігін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 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24 қазандағы кезекті 27-сессиясының № 232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