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a077" w14:textId="e48a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2013 жылғы 23 желтоқсандағы № 144 "2014-2016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2014 жылғы 5 желтоқсандағы № 240 шешімі. Атырау облысының Әділет департаментінде 2014 жылғы 15 желтоқсанда № 3056 болып тіркелді. Күші жойылды - Атырау облысы Махамбет аудандық мәслихатының 2015 жылғы 26 ақпандағы № 262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Атырау облысы Махамбет аудандық мәслихатының 26.02.2015 № 262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2013 жылғы 23 желтоқсандағы №144 "2014-2016 жылдарға арналған аудандық бюджеті туралы" (нормативтік құқықтық актілерді мемлекеттік тіркеу тізілімінде № 2834 санымен тіркелген, 2014 жылғы 16 қаңтардағы аудандық "Жайық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"5 876 856" сандары "5 243 466"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"1 454 791" сандары "1 449 248"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"11 127" сандары "13 251"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"17 895" сандары "17 194"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"4 393 043" сандары "3 763 773"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"5 886 768" сандары "5 253 378"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бірінші абзацтағы "13 890" сандары "8 130" сандарымен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"0" саны "5 760"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"-55 502" сандар "-49 742"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"55 502" сандары "49 742" сандарымен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"0" саны "5 760"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бірінші абзацтағы "3 439 930" сандары "2 810 660"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төртінші абзацтағы "21 560" сандары "23 962"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бесінші абзацтағы "72 256" сандары "63 756"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алтыншы абзацтағы "73 011" сандары "71 603"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 үшінші абзацтағы "1 887 775" сандары "1 255 768"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 жетінші абзацтағы "83 868" сандары "86 456"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 тоғызыншы абзацтағы "5 930" сандары "5 471"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жиырма төртінші абзацтағы "1 137" сандары "1 050"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жиырма жетінші абзацтағы "2 973" сандары "2 723"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келесі мазмұндағы 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"үш деңгейлі жүйе бойынша біліктілігін арттыруға кеткен мұғалімдерді алмастырған мұғалімдерге еңбекақы төлеуге - 8 500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"5 908" сандары "4 408"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орындалысына бақылау жасау аудандық мәслихаттың экономика және бюджет мәселелері жөніндегі тұрақты комиссияның төрайымына (Ш. Торбаева)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9"/>
        <w:gridCol w:w="3151"/>
      </w:tblGrid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28-сессиясының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Дюсеев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Құрманбаев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2014 жылғы 5 желтоқсандағы кезектен тыс 28-сессиясының № 240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986"/>
        <w:gridCol w:w="986"/>
        <w:gridCol w:w="7485"/>
        <w:gridCol w:w="2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 қамтамасыз етумен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және ымдау тілі мамандарының 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шаруашылық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5404"/>
        <w:gridCol w:w="25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741"/>
        <w:gridCol w:w="1741"/>
        <w:gridCol w:w="4825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805"/>
        <w:gridCol w:w="1639"/>
        <w:gridCol w:w="3989"/>
        <w:gridCol w:w="2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2162"/>
        <w:gridCol w:w="2163"/>
        <w:gridCol w:w="3654"/>
        <w:gridCol w:w="27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2014 жылғы 5 желтоқсандағы кезектен тыс 28-сессиясының № 240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169"/>
        <w:gridCol w:w="1377"/>
        <w:gridCol w:w="1377"/>
        <w:gridCol w:w="1377"/>
        <w:gridCol w:w="1377"/>
        <w:gridCol w:w="1378"/>
        <w:gridCol w:w="13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10"/>
        <w:gridCol w:w="1482"/>
        <w:gridCol w:w="1482"/>
        <w:gridCol w:w="1482"/>
        <w:gridCol w:w="1755"/>
        <w:gridCol w:w="17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