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2d1c" w14:textId="5342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бойынша аудандық маңызы бар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әкімдігінің 2014 жылғы 10 қаңтардағы № 2 қаулысы. Атырау облысының Әділет департаментінде 2014 жылғы 31 қаңтарда № 2849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17 шілдедегі "Автомобиль жолдары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Исатай ауданы бойынша аудандық маңызы бар автомобиль жолдарының тізбесі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Қуанышкереевке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Атырау облысы Жолаушылар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2013 жылғы 29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 10 қаңтардағы № 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 бойынша аудандық маңызы бар автомобиль жолдарының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Атырау облысы Исатай ауданы әкімдігінің 17.01.2024 № </w:t>
      </w:r>
      <w:r>
        <w:rPr>
          <w:rFonts w:ascii="Times New Roman"/>
          <w:b w:val="false"/>
          <w:i w:val="false"/>
          <w:color w:val="ff0000"/>
          <w:sz w:val="28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 (шақырым)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"Аққыстау-Марташи"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Х.Ерғалиев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Зинеден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елді мекеніне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елді мекеніне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Қызылүй елді мекеніне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