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3f0" w14:textId="49de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 156-V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2014 жылғы 4 ақпандағы № 168-V шешімі. Атырау облысының Әділет департаментінде 2014 жылғы 27 ақпанда № 2866 тіркелді. Күші жойылды - Атырау облысы Исатай аудандық мәслихатының 2015 жылғы 20 наурыздағы № 250-V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20.03.2015 № 250-V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31 қаңтардағы № 15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10 желтоқсандағы № 156-V "2014 - 2016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2841 санымен тіркелген, "Нарын таңы" газетінің 2014 жылғы 23 қаңтарда жарияланған) келесі өзгерістер мен толықтырулар енгізілсін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"3 243 264" деген сандар "4 358 954" деген сандармен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"1 147 521" деген сандар "1 199 439"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"2 085 264" деген сандар "3 149 036" деген сандармен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"3 243 264" деген сандар "4 394 400" деген сандармен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"-30 558" деген сандар "-66 004"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66 004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"8 194" деген сандар "16 388"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 мен "А" корпусының мемлекеттік әкімшілік қызметшілерінің жалақысын өсіруге – 1 965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жолдарды күрделі және орташа жөндеуге – 753 512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мәслихаттарының 20 жылдығына орай өткізілетін семинар үшін қажетті полиграфиялық өнімдер сатып алуға –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 клиент" жүйесі үшін бағдарлама сатып алуға және ұстауға – 6 397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 күрделі жөндеуге және жобалық-сметалық құжаттама дайындауға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дайындалу жұмыстарын жүргізуге – 43 840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"301 034" деген сандар "467 798"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"478 000" деген сандар "460 600"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кәсіпкерлікті дамыту, аграрлық мәселелер және экология жөніндегі тұрақты комиссиясына (С. Қабделов)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ақпандағы № 168-V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569"/>
        <w:gridCol w:w="526"/>
        <w:gridCol w:w="10465"/>
        <w:gridCol w:w="202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4 358 954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1 199 439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992 236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958 787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42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5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  <w:tr>
        <w:trPr>
          <w:trHeight w:val="6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714"/>
        <w:gridCol w:w="714"/>
        <w:gridCol w:w="9335"/>
        <w:gridCol w:w="20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4 394 400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206 054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1 567 227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273 826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1 127 895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1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1 361 934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1"/>
        <w:gridCol w:w="563"/>
        <w:gridCol w:w="10317"/>
        <w:gridCol w:w="20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18"/>
        <w:gridCol w:w="10295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21"/>
        <w:gridCol w:w="10338"/>
        <w:gridCol w:w="20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782"/>
        <w:gridCol w:w="718"/>
        <w:gridCol w:w="9393"/>
        <w:gridCol w:w="20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780"/>
        <w:gridCol w:w="695"/>
        <w:gridCol w:w="9342"/>
        <w:gridCol w:w="20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5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ақпандағы № 168-V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6155"/>
        <w:gridCol w:w="1740"/>
        <w:gridCol w:w="1817"/>
        <w:gridCol w:w="1740"/>
        <w:gridCol w:w="1529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93 211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14 041</w:t>
            </w:r>
          </w:p>
        </w:tc>
      </w:tr>
      <w:tr>
        <w:trPr>
          <w:trHeight w:val="5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6130"/>
        <w:gridCol w:w="1750"/>
        <w:gridCol w:w="1827"/>
        <w:gridCol w:w="1750"/>
        <w:gridCol w:w="1525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  (мың теңге)</w:t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102 974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191 086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180 755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